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1DA68" w14:textId="50081A93" w:rsidR="00794D87" w:rsidRPr="000A6929" w:rsidRDefault="00794D87" w:rsidP="0079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bookmarkStart w:id="0" w:name="_Hlk67493271"/>
      <w:r w:rsidRPr="000A6929">
        <w:rPr>
          <w:rFonts w:ascii="Times New Roman" w:hAnsi="Times New Roman" w:cs="Times New Roman"/>
          <w:sz w:val="20"/>
          <w:szCs w:val="20"/>
        </w:rPr>
        <w:t>Приложение № 1</w:t>
      </w:r>
      <w:r w:rsidR="005E4A49">
        <w:rPr>
          <w:rFonts w:ascii="Times New Roman" w:hAnsi="Times New Roman" w:cs="Times New Roman"/>
          <w:sz w:val="20"/>
          <w:szCs w:val="20"/>
        </w:rPr>
        <w:t>9</w:t>
      </w:r>
      <w:r w:rsidRPr="000A6929">
        <w:rPr>
          <w:rFonts w:ascii="Times New Roman" w:hAnsi="Times New Roman" w:cs="Times New Roman"/>
          <w:sz w:val="20"/>
          <w:szCs w:val="20"/>
        </w:rPr>
        <w:t xml:space="preserve"> к </w:t>
      </w:r>
      <w:r w:rsidRPr="000A6929">
        <w:rPr>
          <w:rFonts w:ascii="Times New Roman" w:eastAsia="Calibri" w:hAnsi="Times New Roman" w:cs="Times New Roman"/>
          <w:sz w:val="20"/>
          <w:szCs w:val="20"/>
          <w:lang w:eastAsia="en-US"/>
        </w:rPr>
        <w:t>Приказу</w:t>
      </w:r>
      <w:r w:rsidRPr="000A6929">
        <w:rPr>
          <w:rFonts w:ascii="Times New Roman" w:hAnsi="Times New Roman" w:cs="Times New Roman"/>
          <w:sz w:val="20"/>
          <w:szCs w:val="20"/>
        </w:rPr>
        <w:t xml:space="preserve"> директора</w:t>
      </w:r>
    </w:p>
    <w:p w14:paraId="2194B7BA" w14:textId="77777777" w:rsidR="00794D87" w:rsidRPr="000A6929" w:rsidRDefault="00794D87" w:rsidP="0079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0A6929">
        <w:rPr>
          <w:rFonts w:ascii="Times New Roman" w:hAnsi="Times New Roman" w:cs="Times New Roman"/>
          <w:sz w:val="20"/>
          <w:szCs w:val="20"/>
        </w:rPr>
        <w:t xml:space="preserve"> ФГБУЗ ММЦ им. Н.И. Пирогова ФМБА России</w:t>
      </w:r>
    </w:p>
    <w:p w14:paraId="61591C48" w14:textId="59EB5704" w:rsidR="00794D87" w:rsidRPr="000A6929" w:rsidRDefault="00ED33D9" w:rsidP="0079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bookmarkStart w:id="1" w:name="_Hlk67495290"/>
      <w:r>
        <w:rPr>
          <w:rFonts w:ascii="Times New Roman" w:hAnsi="Times New Roman" w:cs="Times New Roman"/>
          <w:sz w:val="20"/>
          <w:szCs w:val="20"/>
        </w:rPr>
        <w:t>от «30» декабря</w:t>
      </w:r>
      <w:r w:rsidR="00794D87" w:rsidRPr="000A6929">
        <w:rPr>
          <w:rFonts w:ascii="Times New Roman" w:hAnsi="Times New Roman" w:cs="Times New Roman"/>
          <w:sz w:val="20"/>
          <w:szCs w:val="20"/>
        </w:rPr>
        <w:t xml:space="preserve"> 2021 года № </w:t>
      </w:r>
      <w:r>
        <w:rPr>
          <w:rFonts w:ascii="Times New Roman" w:hAnsi="Times New Roman" w:cs="Times New Roman"/>
          <w:sz w:val="20"/>
          <w:szCs w:val="20"/>
        </w:rPr>
        <w:t>01-241</w:t>
      </w:r>
    </w:p>
    <w:bookmarkEnd w:id="0"/>
    <w:bookmarkEnd w:id="1"/>
    <w:p w14:paraId="7F7DFB1F" w14:textId="77777777" w:rsidR="00794D87" w:rsidRPr="000A6929" w:rsidRDefault="00794D87" w:rsidP="00B71D48">
      <w:pPr>
        <w:ind w:firstLine="567"/>
        <w:jc w:val="center"/>
        <w:rPr>
          <w:rFonts w:ascii="Times New Roman" w:hAnsi="Times New Roman" w:cs="Times New Roman"/>
          <w:b/>
          <w:color w:val="auto"/>
        </w:rPr>
      </w:pPr>
    </w:p>
    <w:p w14:paraId="2ECBE9D7" w14:textId="002F1360" w:rsidR="00B71D48" w:rsidRPr="000A6929" w:rsidRDefault="004A5E96" w:rsidP="00B71D48">
      <w:pPr>
        <w:ind w:firstLine="567"/>
        <w:jc w:val="center"/>
        <w:rPr>
          <w:rFonts w:ascii="Times New Roman" w:hAnsi="Times New Roman" w:cs="Times New Roman"/>
          <w:b/>
          <w:color w:val="auto"/>
        </w:rPr>
      </w:pPr>
      <w:r w:rsidRPr="000A6929">
        <w:rPr>
          <w:rFonts w:ascii="Times New Roman" w:hAnsi="Times New Roman" w:cs="Times New Roman"/>
          <w:b/>
          <w:color w:val="auto"/>
        </w:rPr>
        <w:t xml:space="preserve"> </w:t>
      </w:r>
      <w:r w:rsidR="00B71D48" w:rsidRPr="000A6929">
        <w:rPr>
          <w:rFonts w:ascii="Times New Roman" w:hAnsi="Times New Roman" w:cs="Times New Roman"/>
          <w:b/>
          <w:color w:val="auto"/>
        </w:rPr>
        <w:t xml:space="preserve">Договор № </w:t>
      </w:r>
      <w:r w:rsidR="005662AD" w:rsidRPr="000A6929">
        <w:rPr>
          <w:rFonts w:ascii="Times New Roman" w:hAnsi="Times New Roman" w:cs="Times New Roman"/>
          <w:b/>
          <w:color w:val="auto"/>
        </w:rPr>
        <w:t>_____</w:t>
      </w:r>
    </w:p>
    <w:p w14:paraId="5FD6A27D" w14:textId="47F56E1F" w:rsidR="00B71D48" w:rsidRPr="000A6929" w:rsidRDefault="00B71D48" w:rsidP="00B71D48">
      <w:pPr>
        <w:ind w:firstLine="567"/>
        <w:jc w:val="center"/>
        <w:rPr>
          <w:rFonts w:ascii="Times New Roman" w:hAnsi="Times New Roman" w:cs="Times New Roman"/>
          <w:b/>
          <w:color w:val="auto"/>
        </w:rPr>
      </w:pPr>
      <w:r w:rsidRPr="000A6929">
        <w:rPr>
          <w:rFonts w:ascii="Times New Roman" w:hAnsi="Times New Roman" w:cs="Times New Roman"/>
          <w:b/>
          <w:color w:val="auto"/>
        </w:rPr>
        <w:t>возмездного оказания услуг</w:t>
      </w:r>
      <w:r w:rsidR="00794D87" w:rsidRPr="000A6929">
        <w:rPr>
          <w:rFonts w:ascii="Times New Roman" w:hAnsi="Times New Roman" w:cs="Times New Roman"/>
          <w:b/>
          <w:color w:val="auto"/>
        </w:rPr>
        <w:t xml:space="preserve"> с целью обеспечения работы судов Заказчика квалифицированными медицинскими работниками в составе экипажей судов Заказчика</w:t>
      </w:r>
    </w:p>
    <w:p w14:paraId="39F1EEBB" w14:textId="77777777" w:rsidR="00B71D48" w:rsidRPr="000A6929" w:rsidRDefault="00B71D48" w:rsidP="005662AD">
      <w:pPr>
        <w:rPr>
          <w:rFonts w:ascii="Times New Roman" w:hAnsi="Times New Roman" w:cs="Times New Roman"/>
          <w:b/>
          <w:color w:val="auto"/>
        </w:rPr>
      </w:pPr>
    </w:p>
    <w:p w14:paraId="116056FA" w14:textId="421D37D3" w:rsidR="00B71D48" w:rsidRPr="000A6929" w:rsidRDefault="00B71D48" w:rsidP="00B71D48">
      <w:pPr>
        <w:rPr>
          <w:rFonts w:ascii="Times New Roman" w:hAnsi="Times New Roman" w:cs="Times New Roman"/>
          <w:color w:val="auto"/>
        </w:rPr>
      </w:pPr>
      <w:r w:rsidRPr="000A6929">
        <w:rPr>
          <w:rFonts w:ascii="Times New Roman" w:hAnsi="Times New Roman" w:cs="Times New Roman"/>
          <w:color w:val="auto"/>
        </w:rPr>
        <w:t>город Мурманск                                                                                     «</w:t>
      </w:r>
      <w:r w:rsidR="005662AD" w:rsidRPr="000A6929">
        <w:rPr>
          <w:rFonts w:ascii="Times New Roman" w:hAnsi="Times New Roman" w:cs="Times New Roman"/>
          <w:color w:val="auto"/>
        </w:rPr>
        <w:t>_____</w:t>
      </w:r>
      <w:r w:rsidRPr="000A6929">
        <w:rPr>
          <w:rFonts w:ascii="Times New Roman" w:hAnsi="Times New Roman" w:cs="Times New Roman"/>
          <w:color w:val="auto"/>
        </w:rPr>
        <w:t xml:space="preserve">» </w:t>
      </w:r>
      <w:r w:rsidR="005662AD" w:rsidRPr="000A6929">
        <w:rPr>
          <w:rFonts w:ascii="Times New Roman" w:hAnsi="Times New Roman" w:cs="Times New Roman"/>
          <w:color w:val="auto"/>
        </w:rPr>
        <w:t>________</w:t>
      </w:r>
      <w:r w:rsidRPr="000A6929">
        <w:rPr>
          <w:rFonts w:ascii="Times New Roman" w:hAnsi="Times New Roman" w:cs="Times New Roman"/>
          <w:color w:val="auto"/>
        </w:rPr>
        <w:t xml:space="preserve"> 20</w:t>
      </w:r>
      <w:r w:rsidR="00794D87" w:rsidRPr="000A6929">
        <w:rPr>
          <w:rFonts w:ascii="Times New Roman" w:hAnsi="Times New Roman" w:cs="Times New Roman"/>
          <w:color w:val="auto"/>
        </w:rPr>
        <w:t>__</w:t>
      </w:r>
      <w:r w:rsidRPr="000A6929">
        <w:rPr>
          <w:rFonts w:ascii="Times New Roman" w:hAnsi="Times New Roman" w:cs="Times New Roman"/>
          <w:color w:val="auto"/>
        </w:rPr>
        <w:t xml:space="preserve"> год</w:t>
      </w:r>
      <w:r w:rsidR="004A5E96" w:rsidRPr="000A6929">
        <w:rPr>
          <w:rFonts w:ascii="Times New Roman" w:hAnsi="Times New Roman" w:cs="Times New Roman"/>
          <w:color w:val="auto"/>
        </w:rPr>
        <w:t>а</w:t>
      </w:r>
    </w:p>
    <w:p w14:paraId="168ED5A1" w14:textId="77777777" w:rsidR="004A5E96" w:rsidRPr="000A6929" w:rsidRDefault="004A5E96" w:rsidP="00B71D48">
      <w:pPr>
        <w:rPr>
          <w:rFonts w:ascii="Times New Roman" w:hAnsi="Times New Roman" w:cs="Times New Roman"/>
          <w:color w:val="auto"/>
        </w:rPr>
      </w:pPr>
    </w:p>
    <w:p w14:paraId="5AEBB196" w14:textId="60483054" w:rsidR="00B71D48" w:rsidRPr="00ED33D9" w:rsidRDefault="004A5E96" w:rsidP="00B71D48">
      <w:pPr>
        <w:pStyle w:val="2c"/>
        <w:numPr>
          <w:ilvl w:val="1"/>
          <w:numId w:val="13"/>
        </w:numPr>
        <w:spacing w:after="0" w:line="276" w:lineRule="auto"/>
        <w:ind w:left="20" w:right="20" w:firstLine="309"/>
        <w:jc w:val="both"/>
        <w:rPr>
          <w:rFonts w:ascii="Times New Roman" w:hAnsi="Times New Roman" w:cs="Times New Roman"/>
          <w:color w:val="auto"/>
          <w:sz w:val="22"/>
          <w:szCs w:val="22"/>
        </w:rPr>
      </w:pPr>
      <w:r w:rsidRPr="00ED33D9">
        <w:rPr>
          <w:rFonts w:ascii="Times New Roman" w:hAnsi="Times New Roman" w:cs="Times New Roman"/>
          <w:color w:val="auto"/>
          <w:sz w:val="22"/>
          <w:szCs w:val="22"/>
        </w:rPr>
        <w:t xml:space="preserve">      </w:t>
      </w:r>
      <w:proofErr w:type="gramStart"/>
      <w:r w:rsidR="00B71D48" w:rsidRPr="00ED33D9">
        <w:rPr>
          <w:rFonts w:ascii="Times New Roman" w:hAnsi="Times New Roman" w:cs="Times New Roman"/>
          <w:b/>
          <w:color w:val="auto"/>
          <w:sz w:val="22"/>
          <w:szCs w:val="22"/>
        </w:rPr>
        <w:t>Федеральное государственное бюджетное учреждение здравоохранения «Мурманский многопрофильный центр имени Н.И. Пирогова Федерального медико-биологического агентства» (ФГБУЗ ММЦ им. Н.И. Пирогова ФМБА России),</w:t>
      </w:r>
      <w:r w:rsidR="00B71D48" w:rsidRPr="00ED33D9">
        <w:rPr>
          <w:rFonts w:ascii="Times New Roman" w:hAnsi="Times New Roman" w:cs="Times New Roman"/>
          <w:color w:val="auto"/>
          <w:sz w:val="22"/>
          <w:szCs w:val="22"/>
        </w:rPr>
        <w:t xml:space="preserve"> имеющее лицензию на осуществление медицинско</w:t>
      </w:r>
      <w:r w:rsidR="00ED33D9" w:rsidRPr="00ED33D9">
        <w:rPr>
          <w:rFonts w:ascii="Times New Roman" w:hAnsi="Times New Roman" w:cs="Times New Roman"/>
          <w:color w:val="auto"/>
          <w:sz w:val="22"/>
          <w:szCs w:val="22"/>
        </w:rPr>
        <w:t xml:space="preserve">й деятельности № ФС-51-01-001071 (бессрочная) от «03» сентября 2020 </w:t>
      </w:r>
      <w:r w:rsidR="00B71D48" w:rsidRPr="00ED33D9">
        <w:rPr>
          <w:rFonts w:ascii="Times New Roman" w:hAnsi="Times New Roman" w:cs="Times New Roman"/>
          <w:color w:val="auto"/>
          <w:sz w:val="22"/>
          <w:szCs w:val="22"/>
        </w:rPr>
        <w:t>года,</w:t>
      </w:r>
      <w:r w:rsidR="00ED33D9" w:rsidRPr="00ED33D9">
        <w:rPr>
          <w:rFonts w:ascii="Times New Roman" w:hAnsi="Times New Roman" w:cs="Times New Roman"/>
          <w:color w:val="auto"/>
          <w:sz w:val="22"/>
          <w:szCs w:val="22"/>
        </w:rPr>
        <w:t xml:space="preserve"> выданную </w:t>
      </w:r>
      <w:r w:rsidR="00ED33D9" w:rsidRPr="00ED33D9">
        <w:rPr>
          <w:rFonts w:ascii="Times New Roman" w:hAnsi="Times New Roman" w:cs="Times New Roman"/>
          <w:color w:val="auto"/>
          <w:sz w:val="22"/>
          <w:szCs w:val="22"/>
        </w:rPr>
        <w:t xml:space="preserve"> Территориальным органом Росздравнадзора по Мурманской области, юридический адрес: 183038, г. Мурманск, ул. Зои Космодемьянс</w:t>
      </w:r>
      <w:r w:rsidR="00ED33D9" w:rsidRPr="00ED33D9">
        <w:rPr>
          <w:rFonts w:ascii="Times New Roman" w:hAnsi="Times New Roman" w:cs="Times New Roman"/>
          <w:color w:val="auto"/>
          <w:sz w:val="22"/>
          <w:szCs w:val="22"/>
        </w:rPr>
        <w:t xml:space="preserve">кой, д.33, тел. </w:t>
      </w:r>
      <w:proofErr w:type="gramEnd"/>
      <w:r w:rsidR="00ED33D9" w:rsidRPr="00ED33D9">
        <w:rPr>
          <w:rFonts w:ascii="Times New Roman" w:hAnsi="Times New Roman" w:cs="Times New Roman"/>
          <w:color w:val="auto"/>
          <w:sz w:val="22"/>
          <w:szCs w:val="22"/>
        </w:rPr>
        <w:t xml:space="preserve">(8152) 24-44-54, </w:t>
      </w:r>
      <w:bookmarkStart w:id="2" w:name="_GoBack"/>
      <w:bookmarkEnd w:id="2"/>
      <w:r w:rsidR="00B71D48" w:rsidRPr="00ED33D9">
        <w:rPr>
          <w:rFonts w:ascii="Times New Roman" w:hAnsi="Times New Roman" w:cs="Times New Roman"/>
          <w:color w:val="auto"/>
          <w:sz w:val="22"/>
          <w:szCs w:val="22"/>
        </w:rPr>
        <w:t xml:space="preserve"> в лице директора Минина Олега Геннадьевича, действующего на основании Устава, именуемое в дальнейшем «Исполнитель», с одной стороны, и </w:t>
      </w:r>
      <w:r w:rsidR="005662AD" w:rsidRPr="00ED33D9">
        <w:rPr>
          <w:rFonts w:ascii="Times New Roman" w:hAnsi="Times New Roman" w:cs="Times New Roman"/>
          <w:b/>
          <w:color w:val="auto"/>
          <w:sz w:val="22"/>
          <w:szCs w:val="22"/>
        </w:rPr>
        <w:t>_____________________________________________</w:t>
      </w:r>
      <w:r w:rsidR="00B71D48" w:rsidRPr="00ED33D9">
        <w:rPr>
          <w:rFonts w:ascii="Times New Roman" w:hAnsi="Times New Roman" w:cs="Times New Roman"/>
          <w:b/>
          <w:color w:val="auto"/>
          <w:sz w:val="22"/>
          <w:szCs w:val="22"/>
        </w:rPr>
        <w:t>,</w:t>
      </w:r>
      <w:r w:rsidR="00B71D48" w:rsidRPr="00ED33D9">
        <w:rPr>
          <w:rFonts w:ascii="Times New Roman" w:hAnsi="Times New Roman" w:cs="Times New Roman"/>
          <w:color w:val="auto"/>
          <w:sz w:val="22"/>
          <w:szCs w:val="22"/>
        </w:rPr>
        <w:t xml:space="preserve">  в лице </w:t>
      </w:r>
      <w:r w:rsidR="005662AD" w:rsidRPr="00ED33D9">
        <w:rPr>
          <w:rFonts w:ascii="Times New Roman" w:hAnsi="Times New Roman" w:cs="Times New Roman"/>
          <w:color w:val="auto"/>
          <w:sz w:val="22"/>
          <w:szCs w:val="22"/>
        </w:rPr>
        <w:t>_________________________________________________</w:t>
      </w:r>
      <w:r w:rsidR="00B71D48" w:rsidRPr="00ED33D9">
        <w:rPr>
          <w:rFonts w:ascii="Times New Roman" w:hAnsi="Times New Roman" w:cs="Times New Roman"/>
          <w:color w:val="auto"/>
          <w:sz w:val="22"/>
          <w:szCs w:val="22"/>
        </w:rPr>
        <w:t>, действующего на основании Устава, именуемое в дальнейшем «Заказчик», с другой стороны, именуемые далее «Стороны» (по отдельности - «Сторона»), заключили настоящий Договор о нижеследующем:</w:t>
      </w:r>
    </w:p>
    <w:p w14:paraId="02EB378F" w14:textId="77777777" w:rsidR="00325ABA" w:rsidRPr="000A6929" w:rsidRDefault="00325ABA" w:rsidP="00884581">
      <w:pPr>
        <w:pStyle w:val="a4"/>
        <w:shd w:val="clear" w:color="auto" w:fill="auto"/>
        <w:spacing w:after="0" w:line="240" w:lineRule="auto"/>
        <w:ind w:left="20" w:right="20"/>
        <w:jc w:val="both"/>
        <w:rPr>
          <w:sz w:val="22"/>
          <w:szCs w:val="22"/>
        </w:rPr>
      </w:pPr>
    </w:p>
    <w:p w14:paraId="65C70D62" w14:textId="77777777" w:rsidR="00A22165" w:rsidRPr="000A6929" w:rsidRDefault="00A22165" w:rsidP="005E3787">
      <w:pPr>
        <w:pStyle w:val="20"/>
        <w:shd w:val="clear" w:color="auto" w:fill="auto"/>
        <w:spacing w:before="0" w:line="240" w:lineRule="auto"/>
        <w:jc w:val="center"/>
        <w:rPr>
          <w:sz w:val="22"/>
          <w:szCs w:val="22"/>
        </w:rPr>
      </w:pPr>
      <w:r w:rsidRPr="000A6929">
        <w:rPr>
          <w:sz w:val="22"/>
          <w:szCs w:val="22"/>
        </w:rPr>
        <w:t>1. Предмет договора</w:t>
      </w:r>
    </w:p>
    <w:p w14:paraId="6A05A809" w14:textId="77777777" w:rsidR="005E3787" w:rsidRPr="000A6929" w:rsidRDefault="005E3787" w:rsidP="00884581">
      <w:pPr>
        <w:pStyle w:val="20"/>
        <w:shd w:val="clear" w:color="auto" w:fill="auto"/>
        <w:spacing w:before="0" w:line="240" w:lineRule="auto"/>
        <w:ind w:firstLine="567"/>
        <w:jc w:val="center"/>
        <w:rPr>
          <w:sz w:val="22"/>
          <w:szCs w:val="22"/>
        </w:rPr>
      </w:pPr>
    </w:p>
    <w:p w14:paraId="1F574C87" w14:textId="77777777" w:rsidR="00A22165" w:rsidRPr="000A6929" w:rsidRDefault="00325ABA" w:rsidP="00884581">
      <w:pPr>
        <w:pStyle w:val="a4"/>
        <w:shd w:val="clear" w:color="auto" w:fill="auto"/>
        <w:tabs>
          <w:tab w:val="left" w:pos="1426"/>
        </w:tabs>
        <w:spacing w:after="0" w:line="240" w:lineRule="auto"/>
        <w:ind w:right="20" w:firstLine="567"/>
        <w:jc w:val="both"/>
        <w:rPr>
          <w:sz w:val="22"/>
          <w:szCs w:val="22"/>
        </w:rPr>
      </w:pPr>
      <w:r w:rsidRPr="000A6929">
        <w:rPr>
          <w:sz w:val="22"/>
          <w:szCs w:val="22"/>
        </w:rPr>
        <w:t xml:space="preserve">1.1. </w:t>
      </w:r>
      <w:r w:rsidR="00A22165" w:rsidRPr="000A6929">
        <w:rPr>
          <w:sz w:val="22"/>
          <w:szCs w:val="22"/>
        </w:rPr>
        <w:t xml:space="preserve">Настоящий Договор заключен с целью обеспечения работы </w:t>
      </w:r>
      <w:r w:rsidR="009A22D1" w:rsidRPr="000A6929">
        <w:rPr>
          <w:sz w:val="22"/>
          <w:szCs w:val="22"/>
        </w:rPr>
        <w:t xml:space="preserve">судов Заказчика </w:t>
      </w:r>
      <w:r w:rsidR="000461DC" w:rsidRPr="000A6929">
        <w:rPr>
          <w:sz w:val="22"/>
          <w:szCs w:val="22"/>
        </w:rPr>
        <w:t xml:space="preserve">квалифицированными </w:t>
      </w:r>
      <w:r w:rsidR="00A22165" w:rsidRPr="000A6929">
        <w:rPr>
          <w:sz w:val="22"/>
          <w:szCs w:val="22"/>
        </w:rPr>
        <w:t>медицинск</w:t>
      </w:r>
      <w:r w:rsidR="005C6E77" w:rsidRPr="000A6929">
        <w:rPr>
          <w:sz w:val="22"/>
          <w:szCs w:val="22"/>
        </w:rPr>
        <w:t>и</w:t>
      </w:r>
      <w:r w:rsidR="009A22D1" w:rsidRPr="000A6929">
        <w:rPr>
          <w:sz w:val="22"/>
          <w:szCs w:val="22"/>
        </w:rPr>
        <w:t>ми</w:t>
      </w:r>
      <w:r w:rsidR="00A22165" w:rsidRPr="000A6929">
        <w:rPr>
          <w:sz w:val="22"/>
          <w:szCs w:val="22"/>
        </w:rPr>
        <w:t xml:space="preserve"> </w:t>
      </w:r>
      <w:r w:rsidR="005C6E77" w:rsidRPr="000A6929">
        <w:rPr>
          <w:sz w:val="22"/>
          <w:szCs w:val="22"/>
        </w:rPr>
        <w:t>работник</w:t>
      </w:r>
      <w:r w:rsidR="009A22D1" w:rsidRPr="000A6929">
        <w:rPr>
          <w:sz w:val="22"/>
          <w:szCs w:val="22"/>
        </w:rPr>
        <w:t>ами</w:t>
      </w:r>
      <w:r w:rsidR="00A22165" w:rsidRPr="000A6929">
        <w:rPr>
          <w:sz w:val="22"/>
          <w:szCs w:val="22"/>
        </w:rPr>
        <w:t xml:space="preserve"> в составе экипаж</w:t>
      </w:r>
      <w:r w:rsidR="009A22D1" w:rsidRPr="000A6929">
        <w:rPr>
          <w:sz w:val="22"/>
          <w:szCs w:val="22"/>
        </w:rPr>
        <w:t>ей</w:t>
      </w:r>
      <w:r w:rsidR="00A22165" w:rsidRPr="000A6929">
        <w:rPr>
          <w:sz w:val="22"/>
          <w:szCs w:val="22"/>
        </w:rPr>
        <w:t xml:space="preserve"> суд</w:t>
      </w:r>
      <w:r w:rsidR="009A22D1" w:rsidRPr="000A6929">
        <w:rPr>
          <w:sz w:val="22"/>
          <w:szCs w:val="22"/>
        </w:rPr>
        <w:t xml:space="preserve">ов Заказчика </w:t>
      </w:r>
      <w:r w:rsidR="00A22165" w:rsidRPr="000A6929">
        <w:rPr>
          <w:sz w:val="22"/>
          <w:szCs w:val="22"/>
        </w:rPr>
        <w:t>в рамках исполнения требований Международной Конвенции по охране человеческой жизни на море.</w:t>
      </w:r>
      <w:r w:rsidR="009A22D1" w:rsidRPr="000A6929">
        <w:rPr>
          <w:sz w:val="22"/>
          <w:szCs w:val="22"/>
        </w:rPr>
        <w:t xml:space="preserve"> </w:t>
      </w:r>
    </w:p>
    <w:p w14:paraId="3378485B" w14:textId="77777777" w:rsidR="00A22165" w:rsidRPr="000A6929" w:rsidRDefault="00325ABA" w:rsidP="00884581">
      <w:pPr>
        <w:pStyle w:val="a4"/>
        <w:shd w:val="clear" w:color="auto" w:fill="auto"/>
        <w:tabs>
          <w:tab w:val="left" w:pos="1417"/>
        </w:tabs>
        <w:spacing w:after="0" w:line="240" w:lineRule="auto"/>
        <w:ind w:right="20" w:firstLine="567"/>
        <w:jc w:val="both"/>
        <w:rPr>
          <w:sz w:val="22"/>
          <w:szCs w:val="22"/>
        </w:rPr>
      </w:pPr>
      <w:r w:rsidRPr="000A6929">
        <w:rPr>
          <w:rStyle w:val="6"/>
          <w:b w:val="0"/>
          <w:i w:val="0"/>
          <w:sz w:val="22"/>
          <w:szCs w:val="22"/>
        </w:rPr>
        <w:t xml:space="preserve">1.2. </w:t>
      </w:r>
      <w:r w:rsidR="00A22165" w:rsidRPr="000A6929">
        <w:rPr>
          <w:rStyle w:val="6"/>
          <w:b w:val="0"/>
          <w:i w:val="0"/>
          <w:sz w:val="22"/>
          <w:szCs w:val="22"/>
        </w:rPr>
        <w:t>Заказчик</w:t>
      </w:r>
      <w:r w:rsidR="00A22165" w:rsidRPr="000A6929">
        <w:rPr>
          <w:sz w:val="22"/>
          <w:szCs w:val="22"/>
        </w:rPr>
        <w:t xml:space="preserve"> поручает и оплачивает, а</w:t>
      </w:r>
      <w:r w:rsidR="00A22165" w:rsidRPr="000A6929">
        <w:rPr>
          <w:rStyle w:val="6"/>
          <w:b w:val="0"/>
          <w:i w:val="0"/>
          <w:sz w:val="22"/>
          <w:szCs w:val="22"/>
        </w:rPr>
        <w:t xml:space="preserve"> Исполнитель</w:t>
      </w:r>
      <w:r w:rsidR="00A22165" w:rsidRPr="000A6929">
        <w:rPr>
          <w:sz w:val="22"/>
          <w:szCs w:val="22"/>
        </w:rPr>
        <w:t xml:space="preserve"> принимает на себя обязательство по оказанию услуг в виде обеспечения меди</w:t>
      </w:r>
      <w:r w:rsidR="009B3A52" w:rsidRPr="000A6929">
        <w:rPr>
          <w:sz w:val="22"/>
          <w:szCs w:val="22"/>
        </w:rPr>
        <w:t>цинской</w:t>
      </w:r>
      <w:r w:rsidR="00A22165" w:rsidRPr="000A6929">
        <w:rPr>
          <w:sz w:val="22"/>
          <w:szCs w:val="22"/>
        </w:rPr>
        <w:t xml:space="preserve"> помощью членов экипажей судов </w:t>
      </w:r>
      <w:r w:rsidR="009B3A52" w:rsidRPr="000A6929">
        <w:rPr>
          <w:sz w:val="22"/>
          <w:szCs w:val="22"/>
        </w:rPr>
        <w:t>Заказчика.</w:t>
      </w:r>
    </w:p>
    <w:p w14:paraId="30397B02" w14:textId="77777777" w:rsidR="00A22165" w:rsidRPr="000A6929" w:rsidRDefault="00325ABA" w:rsidP="00884581">
      <w:pPr>
        <w:pStyle w:val="a4"/>
        <w:shd w:val="clear" w:color="auto" w:fill="auto"/>
        <w:tabs>
          <w:tab w:val="left" w:pos="1426"/>
        </w:tabs>
        <w:spacing w:after="0" w:line="240" w:lineRule="auto"/>
        <w:ind w:right="20" w:firstLine="567"/>
        <w:jc w:val="both"/>
        <w:rPr>
          <w:sz w:val="22"/>
          <w:szCs w:val="22"/>
        </w:rPr>
      </w:pPr>
      <w:bookmarkStart w:id="3" w:name="_Hlk510094602"/>
      <w:r w:rsidRPr="000A6929">
        <w:rPr>
          <w:sz w:val="22"/>
          <w:szCs w:val="22"/>
        </w:rPr>
        <w:t xml:space="preserve">1.3. </w:t>
      </w:r>
      <w:r w:rsidR="00A22165" w:rsidRPr="000A6929">
        <w:rPr>
          <w:sz w:val="22"/>
          <w:szCs w:val="22"/>
        </w:rPr>
        <w:t xml:space="preserve">Обеспечение обязательств в рамках настоящего </w:t>
      </w:r>
      <w:r w:rsidR="005B73D8" w:rsidRPr="000A6929">
        <w:rPr>
          <w:sz w:val="22"/>
          <w:szCs w:val="22"/>
        </w:rPr>
        <w:t>Д</w:t>
      </w:r>
      <w:r w:rsidR="00A22165" w:rsidRPr="000A6929">
        <w:rPr>
          <w:sz w:val="22"/>
          <w:szCs w:val="22"/>
        </w:rPr>
        <w:t xml:space="preserve">оговора осуществляется медицинскими работниками по направлению </w:t>
      </w:r>
      <w:r w:rsidR="009B3A52" w:rsidRPr="000A6929">
        <w:rPr>
          <w:sz w:val="22"/>
          <w:szCs w:val="22"/>
        </w:rPr>
        <w:t>о</w:t>
      </w:r>
      <w:r w:rsidR="00A22165" w:rsidRPr="000A6929">
        <w:rPr>
          <w:sz w:val="22"/>
          <w:szCs w:val="22"/>
        </w:rPr>
        <w:t>тдела кадров</w:t>
      </w:r>
      <w:r w:rsidR="00A22165" w:rsidRPr="000A6929">
        <w:rPr>
          <w:rStyle w:val="6"/>
          <w:b w:val="0"/>
          <w:i w:val="0"/>
          <w:sz w:val="22"/>
          <w:szCs w:val="22"/>
        </w:rPr>
        <w:t xml:space="preserve"> Исполнителя.</w:t>
      </w:r>
    </w:p>
    <w:bookmarkEnd w:id="3"/>
    <w:p w14:paraId="79B747EA" w14:textId="77777777" w:rsidR="009B3A52" w:rsidRPr="000A6929" w:rsidRDefault="00325ABA" w:rsidP="00884581">
      <w:pPr>
        <w:pStyle w:val="a4"/>
        <w:shd w:val="clear" w:color="auto" w:fill="auto"/>
        <w:tabs>
          <w:tab w:val="left" w:pos="1436"/>
        </w:tabs>
        <w:spacing w:after="0" w:line="240" w:lineRule="auto"/>
        <w:ind w:right="20" w:firstLine="567"/>
        <w:jc w:val="both"/>
        <w:rPr>
          <w:rStyle w:val="6"/>
          <w:b w:val="0"/>
          <w:bCs w:val="0"/>
          <w:i w:val="0"/>
          <w:iCs w:val="0"/>
          <w:strike/>
          <w:color w:val="FF0000"/>
          <w:sz w:val="22"/>
          <w:szCs w:val="22"/>
        </w:rPr>
      </w:pPr>
      <w:r w:rsidRPr="000A6929">
        <w:rPr>
          <w:sz w:val="22"/>
          <w:szCs w:val="22"/>
        </w:rPr>
        <w:t xml:space="preserve">1.4. </w:t>
      </w:r>
      <w:r w:rsidR="00A22165" w:rsidRPr="000A6929">
        <w:rPr>
          <w:sz w:val="22"/>
          <w:szCs w:val="22"/>
        </w:rPr>
        <w:t xml:space="preserve">Оказание </w:t>
      </w:r>
      <w:r w:rsidR="009B3A52" w:rsidRPr="000A6929">
        <w:rPr>
          <w:sz w:val="22"/>
          <w:szCs w:val="22"/>
        </w:rPr>
        <w:t>медицинской</w:t>
      </w:r>
      <w:r w:rsidR="00A22165" w:rsidRPr="000A6929">
        <w:rPr>
          <w:sz w:val="22"/>
          <w:szCs w:val="22"/>
        </w:rPr>
        <w:t xml:space="preserve"> помощи членам экипаж</w:t>
      </w:r>
      <w:r w:rsidR="007217A4" w:rsidRPr="000A6929">
        <w:rPr>
          <w:sz w:val="22"/>
          <w:szCs w:val="22"/>
        </w:rPr>
        <w:t>ей</w:t>
      </w:r>
      <w:r w:rsidR="00A22165" w:rsidRPr="000A6929">
        <w:rPr>
          <w:sz w:val="22"/>
          <w:szCs w:val="22"/>
        </w:rPr>
        <w:t xml:space="preserve"> на судах </w:t>
      </w:r>
      <w:r w:rsidR="009B3A52" w:rsidRPr="000A6929">
        <w:rPr>
          <w:sz w:val="22"/>
          <w:szCs w:val="22"/>
        </w:rPr>
        <w:t>Заказчика</w:t>
      </w:r>
      <w:r w:rsidR="00A22165" w:rsidRPr="000A6929">
        <w:rPr>
          <w:sz w:val="22"/>
          <w:szCs w:val="22"/>
        </w:rPr>
        <w:t xml:space="preserve"> производится штатным персоналом </w:t>
      </w:r>
      <w:r w:rsidR="00A22165" w:rsidRPr="000A6929">
        <w:rPr>
          <w:rStyle w:val="6"/>
          <w:b w:val="0"/>
          <w:i w:val="0"/>
          <w:sz w:val="22"/>
          <w:szCs w:val="22"/>
        </w:rPr>
        <w:t>Исполнителя</w:t>
      </w:r>
      <w:r w:rsidR="005D5C1B" w:rsidRPr="000A6929">
        <w:rPr>
          <w:rStyle w:val="6"/>
          <w:b w:val="0"/>
          <w:i w:val="0"/>
          <w:sz w:val="22"/>
          <w:szCs w:val="22"/>
        </w:rPr>
        <w:t>.</w:t>
      </w:r>
    </w:p>
    <w:p w14:paraId="48125B58" w14:textId="77777777" w:rsidR="009B3A52" w:rsidRPr="000A6929" w:rsidRDefault="00325ABA" w:rsidP="00884581">
      <w:pPr>
        <w:pStyle w:val="a4"/>
        <w:shd w:val="clear" w:color="auto" w:fill="auto"/>
        <w:tabs>
          <w:tab w:val="left" w:pos="1436"/>
        </w:tabs>
        <w:spacing w:after="0" w:line="240" w:lineRule="auto"/>
        <w:ind w:right="20" w:firstLine="567"/>
        <w:jc w:val="both"/>
        <w:rPr>
          <w:sz w:val="22"/>
          <w:szCs w:val="22"/>
        </w:rPr>
      </w:pPr>
      <w:r w:rsidRPr="000A6929">
        <w:rPr>
          <w:sz w:val="22"/>
          <w:szCs w:val="22"/>
        </w:rPr>
        <w:t xml:space="preserve">1.5. </w:t>
      </w:r>
      <w:r w:rsidR="00A22165" w:rsidRPr="000A6929">
        <w:rPr>
          <w:sz w:val="22"/>
          <w:szCs w:val="22"/>
        </w:rPr>
        <w:t xml:space="preserve">Объем </w:t>
      </w:r>
      <w:r w:rsidR="009B3A52" w:rsidRPr="000A6929">
        <w:rPr>
          <w:sz w:val="22"/>
          <w:szCs w:val="22"/>
        </w:rPr>
        <w:t>медицинской помощи включает в себя: оказание лечебно-профилактической</w:t>
      </w:r>
      <w:r w:rsidR="007D190E" w:rsidRPr="000A6929">
        <w:rPr>
          <w:sz w:val="22"/>
          <w:szCs w:val="22"/>
        </w:rPr>
        <w:t>,</w:t>
      </w:r>
      <w:r w:rsidR="009B3A52" w:rsidRPr="000A6929">
        <w:rPr>
          <w:sz w:val="22"/>
          <w:szCs w:val="22"/>
        </w:rPr>
        <w:t xml:space="preserve"> санитарно-профилактической помощи, экстренной и неотложной медицинской помощи членам экипаж</w:t>
      </w:r>
      <w:r w:rsidR="007217A4" w:rsidRPr="000A6929">
        <w:rPr>
          <w:sz w:val="22"/>
          <w:szCs w:val="22"/>
        </w:rPr>
        <w:t>ей судов Заказчика</w:t>
      </w:r>
      <w:r w:rsidR="009B3A52" w:rsidRPr="000A6929">
        <w:rPr>
          <w:sz w:val="22"/>
          <w:szCs w:val="22"/>
        </w:rPr>
        <w:t xml:space="preserve"> в соответствии с действующими международными и российскими нормативными документами, принятыми к исполнению на морских судах Российской Федерации.</w:t>
      </w:r>
    </w:p>
    <w:p w14:paraId="5A39BBE3" w14:textId="77777777" w:rsidR="00A22165" w:rsidRPr="000A6929" w:rsidRDefault="00A22165" w:rsidP="00884581">
      <w:pPr>
        <w:pStyle w:val="a4"/>
        <w:shd w:val="clear" w:color="auto" w:fill="auto"/>
        <w:tabs>
          <w:tab w:val="left" w:pos="1431"/>
        </w:tabs>
        <w:spacing w:after="0" w:line="240" w:lineRule="auto"/>
        <w:ind w:left="720" w:right="20"/>
        <w:jc w:val="both"/>
        <w:rPr>
          <w:sz w:val="22"/>
          <w:szCs w:val="22"/>
        </w:rPr>
      </w:pPr>
    </w:p>
    <w:p w14:paraId="26900091" w14:textId="77777777" w:rsidR="00A22165" w:rsidRPr="000A6929" w:rsidRDefault="00A22165" w:rsidP="005E3787">
      <w:pPr>
        <w:pStyle w:val="12"/>
        <w:keepNext/>
        <w:keepLines/>
        <w:shd w:val="clear" w:color="auto" w:fill="auto"/>
        <w:spacing w:before="0" w:line="240" w:lineRule="auto"/>
        <w:jc w:val="center"/>
        <w:rPr>
          <w:sz w:val="22"/>
          <w:szCs w:val="22"/>
        </w:rPr>
      </w:pPr>
      <w:bookmarkStart w:id="4" w:name="bookmark0"/>
      <w:r w:rsidRPr="000A6929">
        <w:rPr>
          <w:sz w:val="22"/>
          <w:szCs w:val="22"/>
        </w:rPr>
        <w:t>2. Права и обязанности Сторон</w:t>
      </w:r>
      <w:bookmarkEnd w:id="4"/>
    </w:p>
    <w:p w14:paraId="41C8F396" w14:textId="77777777" w:rsidR="005E3787" w:rsidRPr="000A6929" w:rsidRDefault="005E3787" w:rsidP="00884581">
      <w:pPr>
        <w:pStyle w:val="12"/>
        <w:keepNext/>
        <w:keepLines/>
        <w:shd w:val="clear" w:color="auto" w:fill="auto"/>
        <w:spacing w:before="0" w:line="240" w:lineRule="auto"/>
        <w:ind w:firstLine="567"/>
        <w:jc w:val="center"/>
        <w:rPr>
          <w:sz w:val="22"/>
          <w:szCs w:val="22"/>
        </w:rPr>
      </w:pPr>
    </w:p>
    <w:p w14:paraId="5F7A746F" w14:textId="77777777" w:rsidR="00A22165" w:rsidRPr="000A6929" w:rsidRDefault="00A22165" w:rsidP="00884581">
      <w:pPr>
        <w:pStyle w:val="30"/>
        <w:shd w:val="clear" w:color="auto" w:fill="auto"/>
        <w:spacing w:line="240" w:lineRule="auto"/>
        <w:ind w:firstLine="567"/>
        <w:rPr>
          <w:sz w:val="22"/>
          <w:szCs w:val="22"/>
        </w:rPr>
      </w:pPr>
      <w:r w:rsidRPr="000A6929">
        <w:rPr>
          <w:sz w:val="22"/>
          <w:szCs w:val="22"/>
        </w:rPr>
        <w:t>2.1. Исполнитель</w:t>
      </w:r>
      <w:r w:rsidRPr="000A6929">
        <w:rPr>
          <w:rStyle w:val="31"/>
          <w:sz w:val="22"/>
          <w:szCs w:val="22"/>
        </w:rPr>
        <w:t xml:space="preserve"> обязан:</w:t>
      </w:r>
    </w:p>
    <w:p w14:paraId="4699A473" w14:textId="77777777" w:rsidR="00A22165" w:rsidRPr="000A6929" w:rsidRDefault="00325ABA" w:rsidP="00884581">
      <w:pPr>
        <w:pStyle w:val="a4"/>
        <w:shd w:val="clear" w:color="auto" w:fill="auto"/>
        <w:tabs>
          <w:tab w:val="left" w:pos="1436"/>
        </w:tabs>
        <w:spacing w:after="0" w:line="240" w:lineRule="auto"/>
        <w:ind w:right="20" w:firstLine="567"/>
        <w:jc w:val="both"/>
        <w:rPr>
          <w:sz w:val="22"/>
          <w:szCs w:val="22"/>
        </w:rPr>
      </w:pPr>
      <w:r w:rsidRPr="000A6929">
        <w:rPr>
          <w:sz w:val="22"/>
          <w:szCs w:val="22"/>
        </w:rPr>
        <w:t xml:space="preserve">2.1.1. </w:t>
      </w:r>
      <w:r w:rsidR="00A22165" w:rsidRPr="000A6929">
        <w:rPr>
          <w:sz w:val="22"/>
          <w:szCs w:val="22"/>
        </w:rPr>
        <w:t xml:space="preserve">Обеспечивать своевременное и качественное оказание медицинских услуг </w:t>
      </w:r>
      <w:r w:rsidR="00A22165" w:rsidRPr="000A6929">
        <w:rPr>
          <w:rStyle w:val="6"/>
          <w:b w:val="0"/>
          <w:i w:val="0"/>
          <w:sz w:val="22"/>
          <w:szCs w:val="22"/>
        </w:rPr>
        <w:t>Заказчику</w:t>
      </w:r>
      <w:r w:rsidR="00136524" w:rsidRPr="000A6929">
        <w:rPr>
          <w:rStyle w:val="6"/>
          <w:b w:val="0"/>
          <w:i w:val="0"/>
          <w:sz w:val="22"/>
          <w:szCs w:val="22"/>
        </w:rPr>
        <w:t xml:space="preserve"> в объеме</w:t>
      </w:r>
      <w:r w:rsidR="00AD5D85" w:rsidRPr="000A6929">
        <w:rPr>
          <w:rStyle w:val="6"/>
          <w:b w:val="0"/>
          <w:i w:val="0"/>
          <w:sz w:val="22"/>
          <w:szCs w:val="22"/>
        </w:rPr>
        <w:t>,</w:t>
      </w:r>
      <w:r w:rsidR="00136524" w:rsidRPr="000A6929">
        <w:rPr>
          <w:rStyle w:val="6"/>
          <w:b w:val="0"/>
          <w:i w:val="0"/>
          <w:sz w:val="22"/>
          <w:szCs w:val="22"/>
        </w:rPr>
        <w:t xml:space="preserve"> предусмотренном Договором и приложениями к нему</w:t>
      </w:r>
      <w:r w:rsidR="00A22165" w:rsidRPr="000A6929">
        <w:rPr>
          <w:rStyle w:val="6"/>
          <w:b w:val="0"/>
          <w:i w:val="0"/>
          <w:sz w:val="22"/>
          <w:szCs w:val="22"/>
        </w:rPr>
        <w:t>.</w:t>
      </w:r>
    </w:p>
    <w:p w14:paraId="74D6CB54" w14:textId="77777777" w:rsidR="00A22165" w:rsidRPr="000A6929" w:rsidRDefault="00325ABA" w:rsidP="00884581">
      <w:pPr>
        <w:pStyle w:val="a4"/>
        <w:shd w:val="clear" w:color="auto" w:fill="auto"/>
        <w:tabs>
          <w:tab w:val="left" w:pos="1426"/>
        </w:tabs>
        <w:spacing w:after="0" w:line="240" w:lineRule="auto"/>
        <w:ind w:right="20" w:firstLine="567"/>
        <w:jc w:val="both"/>
        <w:rPr>
          <w:sz w:val="22"/>
          <w:szCs w:val="22"/>
        </w:rPr>
      </w:pPr>
      <w:r w:rsidRPr="000A6929">
        <w:rPr>
          <w:sz w:val="22"/>
          <w:szCs w:val="22"/>
        </w:rPr>
        <w:t>2.1.</w:t>
      </w:r>
      <w:r w:rsidR="00AD6530" w:rsidRPr="000A6929">
        <w:rPr>
          <w:sz w:val="22"/>
          <w:szCs w:val="22"/>
        </w:rPr>
        <w:t>2</w:t>
      </w:r>
      <w:r w:rsidRPr="000A6929">
        <w:rPr>
          <w:sz w:val="22"/>
          <w:szCs w:val="22"/>
        </w:rPr>
        <w:t xml:space="preserve">. </w:t>
      </w:r>
      <w:r w:rsidR="00A22165" w:rsidRPr="000A6929">
        <w:rPr>
          <w:sz w:val="22"/>
          <w:szCs w:val="22"/>
        </w:rPr>
        <w:t xml:space="preserve">Обеспечивать обязательную подготовку и переподготовку </w:t>
      </w:r>
      <w:r w:rsidR="00AD5D85" w:rsidRPr="000A6929">
        <w:rPr>
          <w:sz w:val="22"/>
          <w:szCs w:val="22"/>
        </w:rPr>
        <w:t xml:space="preserve">медицинских работников, направляемых на суда Заказчика, </w:t>
      </w:r>
      <w:r w:rsidR="00136524" w:rsidRPr="000A6929">
        <w:rPr>
          <w:sz w:val="22"/>
          <w:szCs w:val="22"/>
        </w:rPr>
        <w:t>в объеме</w:t>
      </w:r>
      <w:r w:rsidR="00AD5D85" w:rsidRPr="000A6929">
        <w:rPr>
          <w:sz w:val="22"/>
          <w:szCs w:val="22"/>
        </w:rPr>
        <w:t>,</w:t>
      </w:r>
      <w:r w:rsidR="00136524" w:rsidRPr="000A6929">
        <w:rPr>
          <w:sz w:val="22"/>
          <w:szCs w:val="22"/>
        </w:rPr>
        <w:t xml:space="preserve"> установленном действующим законодательством Российской Федерации</w:t>
      </w:r>
      <w:r w:rsidR="00503B45" w:rsidRPr="000A6929">
        <w:rPr>
          <w:sz w:val="22"/>
          <w:szCs w:val="22"/>
        </w:rPr>
        <w:t>,</w:t>
      </w:r>
      <w:r w:rsidR="00136524" w:rsidRPr="000A6929">
        <w:rPr>
          <w:sz w:val="22"/>
          <w:szCs w:val="22"/>
        </w:rPr>
        <w:t xml:space="preserve"> </w:t>
      </w:r>
      <w:r w:rsidR="00A22165" w:rsidRPr="000A6929">
        <w:rPr>
          <w:sz w:val="22"/>
          <w:szCs w:val="22"/>
        </w:rPr>
        <w:t>за счет собственных средств</w:t>
      </w:r>
      <w:r w:rsidR="00AD5D85" w:rsidRPr="000A6929">
        <w:rPr>
          <w:sz w:val="22"/>
          <w:szCs w:val="22"/>
        </w:rPr>
        <w:t xml:space="preserve"> Исполнителя</w:t>
      </w:r>
      <w:r w:rsidR="00A22165" w:rsidRPr="000A6929">
        <w:rPr>
          <w:sz w:val="22"/>
          <w:szCs w:val="22"/>
        </w:rPr>
        <w:t>.</w:t>
      </w:r>
    </w:p>
    <w:p w14:paraId="365A8488" w14:textId="77777777" w:rsidR="00A22165" w:rsidRPr="000A6929" w:rsidRDefault="00325ABA" w:rsidP="00884581">
      <w:pPr>
        <w:pStyle w:val="a4"/>
        <w:shd w:val="clear" w:color="auto" w:fill="auto"/>
        <w:tabs>
          <w:tab w:val="left" w:pos="1426"/>
        </w:tabs>
        <w:spacing w:after="0" w:line="240" w:lineRule="auto"/>
        <w:ind w:right="20" w:firstLine="567"/>
        <w:jc w:val="both"/>
        <w:rPr>
          <w:sz w:val="22"/>
          <w:szCs w:val="22"/>
        </w:rPr>
      </w:pPr>
      <w:r w:rsidRPr="000A6929">
        <w:rPr>
          <w:sz w:val="22"/>
          <w:szCs w:val="22"/>
        </w:rPr>
        <w:t>2.1.</w:t>
      </w:r>
      <w:r w:rsidR="00AD6530" w:rsidRPr="000A6929">
        <w:rPr>
          <w:sz w:val="22"/>
          <w:szCs w:val="22"/>
        </w:rPr>
        <w:t>3</w:t>
      </w:r>
      <w:r w:rsidRPr="000A6929">
        <w:rPr>
          <w:sz w:val="22"/>
          <w:szCs w:val="22"/>
        </w:rPr>
        <w:t xml:space="preserve">. </w:t>
      </w:r>
      <w:r w:rsidR="00A22165" w:rsidRPr="000A6929">
        <w:rPr>
          <w:sz w:val="22"/>
          <w:szCs w:val="22"/>
        </w:rPr>
        <w:t xml:space="preserve">Обеспечивать комплектование медицинской службы судов </w:t>
      </w:r>
      <w:r w:rsidR="006834DB" w:rsidRPr="000A6929">
        <w:rPr>
          <w:sz w:val="22"/>
          <w:szCs w:val="22"/>
        </w:rPr>
        <w:t>Заказчика</w:t>
      </w:r>
      <w:r w:rsidR="00A22165" w:rsidRPr="000A6929">
        <w:rPr>
          <w:sz w:val="22"/>
          <w:szCs w:val="22"/>
        </w:rPr>
        <w:t xml:space="preserve"> медицинскими работниками </w:t>
      </w:r>
      <w:r w:rsidR="00C51F6B" w:rsidRPr="000A6929">
        <w:rPr>
          <w:sz w:val="22"/>
          <w:szCs w:val="22"/>
        </w:rPr>
        <w:t>для</w:t>
      </w:r>
      <w:r w:rsidR="00A22165" w:rsidRPr="000A6929">
        <w:rPr>
          <w:sz w:val="22"/>
          <w:szCs w:val="22"/>
        </w:rPr>
        <w:t xml:space="preserve"> оказани</w:t>
      </w:r>
      <w:r w:rsidR="00C906AB" w:rsidRPr="000A6929">
        <w:rPr>
          <w:sz w:val="22"/>
          <w:szCs w:val="22"/>
        </w:rPr>
        <w:t>я</w:t>
      </w:r>
      <w:r w:rsidR="00A22165" w:rsidRPr="000A6929">
        <w:rPr>
          <w:sz w:val="22"/>
          <w:szCs w:val="22"/>
        </w:rPr>
        <w:t xml:space="preserve"> круглосуточной экстренной</w:t>
      </w:r>
      <w:r w:rsidR="006834DB" w:rsidRPr="000A6929">
        <w:rPr>
          <w:sz w:val="22"/>
          <w:szCs w:val="22"/>
        </w:rPr>
        <w:t xml:space="preserve"> и неотложной</w:t>
      </w:r>
      <w:r w:rsidR="00A22165" w:rsidRPr="000A6929">
        <w:rPr>
          <w:sz w:val="22"/>
          <w:szCs w:val="22"/>
        </w:rPr>
        <w:t xml:space="preserve"> медицинской помощи членам экипаж</w:t>
      </w:r>
      <w:r w:rsidR="00AD5D85" w:rsidRPr="000A6929">
        <w:rPr>
          <w:sz w:val="22"/>
          <w:szCs w:val="22"/>
        </w:rPr>
        <w:t>ей судов Заказчика</w:t>
      </w:r>
      <w:r w:rsidR="006834DB" w:rsidRPr="000A6929">
        <w:rPr>
          <w:sz w:val="22"/>
          <w:szCs w:val="22"/>
        </w:rPr>
        <w:t>.</w:t>
      </w:r>
      <w:r w:rsidR="00AD5D85" w:rsidRPr="000A6929">
        <w:rPr>
          <w:sz w:val="22"/>
          <w:szCs w:val="22"/>
        </w:rPr>
        <w:t xml:space="preserve"> </w:t>
      </w:r>
    </w:p>
    <w:p w14:paraId="1FDDF6CA" w14:textId="77777777" w:rsidR="00A22165" w:rsidRPr="000A6929" w:rsidRDefault="00325ABA" w:rsidP="00884581">
      <w:pPr>
        <w:pStyle w:val="a4"/>
        <w:shd w:val="clear" w:color="auto" w:fill="auto"/>
        <w:tabs>
          <w:tab w:val="left" w:pos="1426"/>
        </w:tabs>
        <w:spacing w:after="0" w:line="240" w:lineRule="auto"/>
        <w:ind w:firstLine="567"/>
        <w:jc w:val="both"/>
        <w:rPr>
          <w:sz w:val="22"/>
          <w:szCs w:val="22"/>
        </w:rPr>
      </w:pPr>
      <w:r w:rsidRPr="000A6929">
        <w:rPr>
          <w:sz w:val="22"/>
          <w:szCs w:val="22"/>
        </w:rPr>
        <w:t>2.1.</w:t>
      </w:r>
      <w:r w:rsidR="00AD6530" w:rsidRPr="000A6929">
        <w:rPr>
          <w:sz w:val="22"/>
          <w:szCs w:val="22"/>
        </w:rPr>
        <w:t>4</w:t>
      </w:r>
      <w:r w:rsidRPr="000A6929">
        <w:rPr>
          <w:sz w:val="22"/>
          <w:szCs w:val="22"/>
        </w:rPr>
        <w:t xml:space="preserve">. </w:t>
      </w:r>
      <w:r w:rsidR="00A22165" w:rsidRPr="000A6929">
        <w:rPr>
          <w:sz w:val="22"/>
          <w:szCs w:val="22"/>
        </w:rPr>
        <w:t>Возлагать на медицински</w:t>
      </w:r>
      <w:r w:rsidR="006827B9" w:rsidRPr="000A6929">
        <w:rPr>
          <w:sz w:val="22"/>
          <w:szCs w:val="22"/>
        </w:rPr>
        <w:t>х</w:t>
      </w:r>
      <w:r w:rsidR="00A22165" w:rsidRPr="000A6929">
        <w:rPr>
          <w:sz w:val="22"/>
          <w:szCs w:val="22"/>
        </w:rPr>
        <w:t xml:space="preserve"> </w:t>
      </w:r>
      <w:r w:rsidR="006827B9" w:rsidRPr="000A6929">
        <w:rPr>
          <w:sz w:val="22"/>
          <w:szCs w:val="22"/>
        </w:rPr>
        <w:t>работников</w:t>
      </w:r>
      <w:r w:rsidR="00A22165" w:rsidRPr="000A6929">
        <w:rPr>
          <w:sz w:val="22"/>
          <w:szCs w:val="22"/>
        </w:rPr>
        <w:t xml:space="preserve"> </w:t>
      </w:r>
      <w:r w:rsidR="006827B9" w:rsidRPr="000A6929">
        <w:rPr>
          <w:sz w:val="22"/>
          <w:szCs w:val="22"/>
        </w:rPr>
        <w:t>о</w:t>
      </w:r>
      <w:r w:rsidR="00A22165" w:rsidRPr="000A6929">
        <w:rPr>
          <w:sz w:val="22"/>
          <w:szCs w:val="22"/>
        </w:rPr>
        <w:t>тделения судовой медицины при</w:t>
      </w:r>
      <w:r w:rsidR="006827B9" w:rsidRPr="000A6929">
        <w:rPr>
          <w:sz w:val="22"/>
          <w:szCs w:val="22"/>
        </w:rPr>
        <w:t xml:space="preserve"> </w:t>
      </w:r>
      <w:r w:rsidR="00A22165" w:rsidRPr="000A6929">
        <w:rPr>
          <w:sz w:val="22"/>
          <w:szCs w:val="22"/>
        </w:rPr>
        <w:t xml:space="preserve">направлении на суда </w:t>
      </w:r>
      <w:r w:rsidR="006834DB" w:rsidRPr="000A6929">
        <w:rPr>
          <w:sz w:val="22"/>
          <w:szCs w:val="22"/>
        </w:rPr>
        <w:t>Заказчика</w:t>
      </w:r>
      <w:r w:rsidR="00A22165" w:rsidRPr="000A6929">
        <w:rPr>
          <w:sz w:val="22"/>
          <w:szCs w:val="22"/>
        </w:rPr>
        <w:t xml:space="preserve"> следующие обязанности:</w:t>
      </w:r>
    </w:p>
    <w:p w14:paraId="4379F419" w14:textId="77777777" w:rsidR="004822B6" w:rsidRPr="000A6929" w:rsidRDefault="00A22165" w:rsidP="004822B6">
      <w:pPr>
        <w:pStyle w:val="a4"/>
        <w:numPr>
          <w:ilvl w:val="0"/>
          <w:numId w:val="3"/>
        </w:numPr>
        <w:shd w:val="clear" w:color="auto" w:fill="auto"/>
        <w:tabs>
          <w:tab w:val="left" w:pos="984"/>
        </w:tabs>
        <w:spacing w:after="0" w:line="240" w:lineRule="auto"/>
        <w:ind w:right="20" w:firstLine="567"/>
        <w:jc w:val="both"/>
        <w:rPr>
          <w:sz w:val="22"/>
          <w:szCs w:val="22"/>
        </w:rPr>
      </w:pPr>
      <w:r w:rsidRPr="000A6929">
        <w:rPr>
          <w:sz w:val="22"/>
          <w:szCs w:val="22"/>
        </w:rPr>
        <w:t xml:space="preserve">совместно с администрацией судов </w:t>
      </w:r>
      <w:r w:rsidR="006834DB" w:rsidRPr="000A6929">
        <w:rPr>
          <w:sz w:val="22"/>
          <w:szCs w:val="22"/>
        </w:rPr>
        <w:t>Заказчика</w:t>
      </w:r>
      <w:r w:rsidRPr="000A6929">
        <w:rPr>
          <w:sz w:val="22"/>
          <w:szCs w:val="22"/>
        </w:rPr>
        <w:t xml:space="preserve"> подготавливать и представлять руководству </w:t>
      </w:r>
      <w:r w:rsidR="006834DB" w:rsidRPr="000A6929">
        <w:rPr>
          <w:sz w:val="22"/>
          <w:szCs w:val="22"/>
        </w:rPr>
        <w:t>Заказчика</w:t>
      </w:r>
      <w:r w:rsidRPr="000A6929">
        <w:rPr>
          <w:sz w:val="22"/>
          <w:szCs w:val="22"/>
        </w:rPr>
        <w:t xml:space="preserve"> планы-заявки на необходимое медицинское оборудование</w:t>
      </w:r>
      <w:r w:rsidR="00DA35D7" w:rsidRPr="000A6929">
        <w:rPr>
          <w:sz w:val="22"/>
          <w:szCs w:val="22"/>
        </w:rPr>
        <w:t>, лекарственные средства, расходный матери</w:t>
      </w:r>
      <w:r w:rsidR="00FE09E6" w:rsidRPr="000A6929">
        <w:rPr>
          <w:sz w:val="22"/>
          <w:szCs w:val="22"/>
        </w:rPr>
        <w:t>а</w:t>
      </w:r>
      <w:r w:rsidR="007F777D" w:rsidRPr="000A6929">
        <w:rPr>
          <w:sz w:val="22"/>
          <w:szCs w:val="22"/>
        </w:rPr>
        <w:t>л</w:t>
      </w:r>
      <w:r w:rsidRPr="000A6929">
        <w:rPr>
          <w:sz w:val="22"/>
          <w:szCs w:val="22"/>
        </w:rPr>
        <w:t xml:space="preserve"> </w:t>
      </w:r>
      <w:r w:rsidR="00DA35D7" w:rsidRPr="000A6929">
        <w:rPr>
          <w:sz w:val="22"/>
          <w:szCs w:val="22"/>
        </w:rPr>
        <w:t xml:space="preserve">и т.п. </w:t>
      </w:r>
      <w:r w:rsidRPr="000A6929">
        <w:rPr>
          <w:sz w:val="22"/>
          <w:szCs w:val="22"/>
        </w:rPr>
        <w:t>для составления годовых смет</w:t>
      </w:r>
      <w:r w:rsidR="009E7EFF" w:rsidRPr="000A6929">
        <w:rPr>
          <w:sz w:val="22"/>
          <w:szCs w:val="22"/>
        </w:rPr>
        <w:t xml:space="preserve"> и </w:t>
      </w:r>
      <w:r w:rsidR="004822B6" w:rsidRPr="000A6929">
        <w:rPr>
          <w:sz w:val="22"/>
          <w:szCs w:val="22"/>
        </w:rPr>
        <w:t xml:space="preserve">для </w:t>
      </w:r>
      <w:r w:rsidR="00612497" w:rsidRPr="000A6929">
        <w:rPr>
          <w:sz w:val="22"/>
          <w:szCs w:val="22"/>
        </w:rPr>
        <w:t xml:space="preserve">их закупки </w:t>
      </w:r>
      <w:r w:rsidR="00B067A4" w:rsidRPr="000A6929">
        <w:rPr>
          <w:sz w:val="22"/>
          <w:szCs w:val="22"/>
        </w:rPr>
        <w:t>перед очередным рейсом;</w:t>
      </w:r>
    </w:p>
    <w:p w14:paraId="2C604234" w14:textId="69173A6B" w:rsidR="00A22165" w:rsidRPr="000A6929" w:rsidRDefault="001272E7" w:rsidP="00884581">
      <w:pPr>
        <w:pStyle w:val="a4"/>
        <w:numPr>
          <w:ilvl w:val="0"/>
          <w:numId w:val="3"/>
        </w:numPr>
        <w:shd w:val="clear" w:color="auto" w:fill="auto"/>
        <w:tabs>
          <w:tab w:val="left" w:pos="979"/>
        </w:tabs>
        <w:spacing w:after="0" w:line="240" w:lineRule="auto"/>
        <w:ind w:right="20" w:firstLine="567"/>
        <w:jc w:val="both"/>
        <w:rPr>
          <w:sz w:val="22"/>
          <w:szCs w:val="22"/>
        </w:rPr>
      </w:pPr>
      <w:r w:rsidRPr="000A6929">
        <w:rPr>
          <w:sz w:val="22"/>
          <w:szCs w:val="22"/>
        </w:rPr>
        <w:lastRenderedPageBreak/>
        <w:t xml:space="preserve">помогать в оформлении </w:t>
      </w:r>
      <w:r w:rsidR="00A22165" w:rsidRPr="000A6929">
        <w:rPr>
          <w:sz w:val="22"/>
          <w:szCs w:val="22"/>
        </w:rPr>
        <w:t>заяв</w:t>
      </w:r>
      <w:r w:rsidRPr="000A6929">
        <w:rPr>
          <w:sz w:val="22"/>
          <w:szCs w:val="22"/>
        </w:rPr>
        <w:t>ок</w:t>
      </w:r>
      <w:r w:rsidR="00A22165" w:rsidRPr="000A6929">
        <w:rPr>
          <w:sz w:val="22"/>
          <w:szCs w:val="22"/>
        </w:rPr>
        <w:t xml:space="preserve"> на метрологические поверки медицинского оборудования, контролировать их сроки;</w:t>
      </w:r>
    </w:p>
    <w:p w14:paraId="382E2AB6" w14:textId="77777777" w:rsidR="00C51F6B" w:rsidRPr="000A6929" w:rsidRDefault="00C51F6B" w:rsidP="00884581">
      <w:pPr>
        <w:pStyle w:val="a4"/>
        <w:numPr>
          <w:ilvl w:val="0"/>
          <w:numId w:val="3"/>
        </w:numPr>
        <w:shd w:val="clear" w:color="auto" w:fill="auto"/>
        <w:tabs>
          <w:tab w:val="left" w:pos="979"/>
        </w:tabs>
        <w:spacing w:after="0" w:line="240" w:lineRule="auto"/>
        <w:ind w:right="20" w:firstLine="567"/>
        <w:jc w:val="both"/>
        <w:rPr>
          <w:sz w:val="22"/>
          <w:szCs w:val="22"/>
        </w:rPr>
      </w:pPr>
      <w:r w:rsidRPr="000A6929">
        <w:rPr>
          <w:sz w:val="22"/>
          <w:szCs w:val="22"/>
        </w:rPr>
        <w:t>по предоставлению в необходимых случаях капитану судна сведений для таможенного декларирования</w:t>
      </w:r>
      <w:r w:rsidR="00C44BC7" w:rsidRPr="000A6929">
        <w:rPr>
          <w:sz w:val="22"/>
          <w:szCs w:val="22"/>
        </w:rPr>
        <w:t>.</w:t>
      </w:r>
    </w:p>
    <w:p w14:paraId="2B1CC5FE" w14:textId="77777777" w:rsidR="00DA35D7" w:rsidRPr="000A6929" w:rsidRDefault="00C51F6B" w:rsidP="00C51F6B">
      <w:pPr>
        <w:pStyle w:val="a4"/>
        <w:shd w:val="clear" w:color="auto" w:fill="auto"/>
        <w:tabs>
          <w:tab w:val="left" w:pos="989"/>
        </w:tabs>
        <w:spacing w:after="0" w:line="240" w:lineRule="auto"/>
        <w:ind w:right="20" w:firstLine="567"/>
        <w:jc w:val="both"/>
        <w:rPr>
          <w:sz w:val="22"/>
          <w:szCs w:val="22"/>
        </w:rPr>
      </w:pPr>
      <w:r w:rsidRPr="000A6929">
        <w:rPr>
          <w:sz w:val="22"/>
          <w:szCs w:val="22"/>
        </w:rPr>
        <w:t>2.1.</w:t>
      </w:r>
      <w:r w:rsidR="00AD6530" w:rsidRPr="000A6929">
        <w:rPr>
          <w:sz w:val="22"/>
          <w:szCs w:val="22"/>
        </w:rPr>
        <w:t>5</w:t>
      </w:r>
      <w:r w:rsidRPr="000A6929">
        <w:rPr>
          <w:sz w:val="22"/>
          <w:szCs w:val="22"/>
        </w:rPr>
        <w:t>. Возложить на медицинских работников обязанности в</w:t>
      </w:r>
      <w:r w:rsidR="00A22165" w:rsidRPr="000A6929">
        <w:rPr>
          <w:sz w:val="22"/>
          <w:szCs w:val="22"/>
        </w:rPr>
        <w:t xml:space="preserve"> случае смерти на судах </w:t>
      </w:r>
      <w:r w:rsidR="00DA35D7" w:rsidRPr="000A6929">
        <w:rPr>
          <w:sz w:val="22"/>
          <w:szCs w:val="22"/>
        </w:rPr>
        <w:t>Заказчика</w:t>
      </w:r>
      <w:r w:rsidR="00A22165" w:rsidRPr="000A6929">
        <w:rPr>
          <w:sz w:val="22"/>
          <w:szCs w:val="22"/>
        </w:rPr>
        <w:t xml:space="preserve"> принимать меры к временной изоляции и сохранности трупа. Все случаи смерти подлежат судебно-медицинскому вскрытию по предписанию органов прокуратуры</w:t>
      </w:r>
      <w:r w:rsidR="00DA35D7" w:rsidRPr="000A6929">
        <w:rPr>
          <w:sz w:val="22"/>
          <w:szCs w:val="22"/>
        </w:rPr>
        <w:t xml:space="preserve"> в соответствии с законодательством Российской Федерации</w:t>
      </w:r>
      <w:r w:rsidR="00A22165" w:rsidRPr="000A6929">
        <w:rPr>
          <w:sz w:val="22"/>
          <w:szCs w:val="22"/>
        </w:rPr>
        <w:t>.</w:t>
      </w:r>
    </w:p>
    <w:p w14:paraId="0A7D2620" w14:textId="77777777" w:rsidR="00A22165" w:rsidRPr="000A6929" w:rsidRDefault="00325ABA" w:rsidP="00884581">
      <w:pPr>
        <w:pStyle w:val="a4"/>
        <w:shd w:val="clear" w:color="auto" w:fill="auto"/>
        <w:tabs>
          <w:tab w:val="left" w:pos="1406"/>
        </w:tabs>
        <w:spacing w:after="0" w:line="240" w:lineRule="auto"/>
        <w:ind w:right="20" w:firstLine="567"/>
        <w:jc w:val="both"/>
        <w:rPr>
          <w:sz w:val="22"/>
          <w:szCs w:val="22"/>
        </w:rPr>
      </w:pPr>
      <w:r w:rsidRPr="000A6929">
        <w:rPr>
          <w:sz w:val="22"/>
          <w:szCs w:val="22"/>
        </w:rPr>
        <w:t>2.1.</w:t>
      </w:r>
      <w:r w:rsidR="00372D68" w:rsidRPr="000A6929">
        <w:rPr>
          <w:sz w:val="22"/>
          <w:szCs w:val="22"/>
        </w:rPr>
        <w:t>6</w:t>
      </w:r>
      <w:r w:rsidRPr="000A6929">
        <w:rPr>
          <w:sz w:val="22"/>
          <w:szCs w:val="22"/>
        </w:rPr>
        <w:t xml:space="preserve">. </w:t>
      </w:r>
      <w:r w:rsidR="00A22165" w:rsidRPr="000A6929">
        <w:rPr>
          <w:sz w:val="22"/>
          <w:szCs w:val="22"/>
        </w:rPr>
        <w:t>Работниками</w:t>
      </w:r>
      <w:r w:rsidR="00A22165" w:rsidRPr="000A6929">
        <w:rPr>
          <w:rStyle w:val="5"/>
          <w:b w:val="0"/>
          <w:i w:val="0"/>
          <w:sz w:val="22"/>
          <w:szCs w:val="22"/>
        </w:rPr>
        <w:t xml:space="preserve"> Исполнителя</w:t>
      </w:r>
      <w:r w:rsidR="00A22165" w:rsidRPr="000A6929">
        <w:rPr>
          <w:sz w:val="22"/>
          <w:szCs w:val="22"/>
        </w:rPr>
        <w:t xml:space="preserve"> персональные данные работников</w:t>
      </w:r>
      <w:r w:rsidR="00A22165" w:rsidRPr="000A6929">
        <w:rPr>
          <w:rStyle w:val="5"/>
          <w:b w:val="0"/>
          <w:i w:val="0"/>
          <w:sz w:val="22"/>
          <w:szCs w:val="22"/>
        </w:rPr>
        <w:t xml:space="preserve"> Заказчика</w:t>
      </w:r>
      <w:r w:rsidR="00A22165" w:rsidRPr="000A6929">
        <w:rPr>
          <w:sz w:val="22"/>
          <w:szCs w:val="22"/>
        </w:rPr>
        <w:t xml:space="preserve"> могут быть использованы лишь в целях исполнения настоящего </w:t>
      </w:r>
      <w:r w:rsidR="004B398C" w:rsidRPr="000A6929">
        <w:rPr>
          <w:sz w:val="22"/>
          <w:szCs w:val="22"/>
        </w:rPr>
        <w:t>Д</w:t>
      </w:r>
      <w:r w:rsidR="00A22165" w:rsidRPr="000A6929">
        <w:rPr>
          <w:sz w:val="22"/>
          <w:szCs w:val="22"/>
        </w:rPr>
        <w:t>оговора.</w:t>
      </w:r>
      <w:r w:rsidR="00A22165" w:rsidRPr="000A6929">
        <w:rPr>
          <w:rStyle w:val="5"/>
          <w:b w:val="0"/>
          <w:i w:val="0"/>
          <w:sz w:val="22"/>
          <w:szCs w:val="22"/>
        </w:rPr>
        <w:t xml:space="preserve"> Исполнитель</w:t>
      </w:r>
      <w:r w:rsidR="00A22165" w:rsidRPr="000A6929">
        <w:rPr>
          <w:sz w:val="22"/>
          <w:szCs w:val="22"/>
        </w:rPr>
        <w:t xml:space="preserve"> обязан предупредить своих работников о необходимости использования персональных данных работников</w:t>
      </w:r>
      <w:r w:rsidR="00A22165" w:rsidRPr="000A6929">
        <w:rPr>
          <w:rStyle w:val="5"/>
          <w:b w:val="0"/>
          <w:i w:val="0"/>
          <w:sz w:val="22"/>
          <w:szCs w:val="22"/>
        </w:rPr>
        <w:t xml:space="preserve"> Заказчика</w:t>
      </w:r>
      <w:r w:rsidR="00A22165" w:rsidRPr="000A6929">
        <w:rPr>
          <w:sz w:val="22"/>
          <w:szCs w:val="22"/>
        </w:rPr>
        <w:t xml:space="preserve"> лишь в целях исполнения настоящего договора.</w:t>
      </w:r>
      <w:r w:rsidR="00A22165" w:rsidRPr="000A6929">
        <w:rPr>
          <w:rStyle w:val="5"/>
          <w:b w:val="0"/>
          <w:i w:val="0"/>
          <w:sz w:val="22"/>
          <w:szCs w:val="22"/>
        </w:rPr>
        <w:t xml:space="preserve"> Исполнитель</w:t>
      </w:r>
      <w:r w:rsidR="00A22165" w:rsidRPr="000A6929">
        <w:rPr>
          <w:sz w:val="22"/>
          <w:szCs w:val="22"/>
        </w:rPr>
        <w:t xml:space="preserve"> и его работники, получающие персональные данные работника</w:t>
      </w:r>
      <w:r w:rsidR="00A22165" w:rsidRPr="000A6929">
        <w:rPr>
          <w:rStyle w:val="5"/>
          <w:b w:val="0"/>
          <w:i w:val="0"/>
          <w:sz w:val="22"/>
          <w:szCs w:val="22"/>
        </w:rPr>
        <w:t xml:space="preserve"> Заказчика</w:t>
      </w:r>
      <w:r w:rsidR="00A22165" w:rsidRPr="000A6929">
        <w:rPr>
          <w:sz w:val="22"/>
          <w:szCs w:val="22"/>
        </w:rPr>
        <w:t>, обязаны соблюдать режим конфиденциальности полученных персональных данных работников</w:t>
      </w:r>
      <w:r w:rsidR="00A22165" w:rsidRPr="000A6929">
        <w:rPr>
          <w:rStyle w:val="5"/>
          <w:b w:val="0"/>
          <w:i w:val="0"/>
          <w:sz w:val="22"/>
          <w:szCs w:val="22"/>
        </w:rPr>
        <w:t xml:space="preserve"> Заказчика</w:t>
      </w:r>
      <w:r w:rsidR="00A22165" w:rsidRPr="000A6929">
        <w:rPr>
          <w:sz w:val="22"/>
          <w:szCs w:val="22"/>
        </w:rPr>
        <w:t xml:space="preserve"> в соответствии с требованиями </w:t>
      </w:r>
      <w:r w:rsidR="00F849F3" w:rsidRPr="000A6929">
        <w:rPr>
          <w:sz w:val="22"/>
          <w:szCs w:val="22"/>
        </w:rPr>
        <w:t>Ф</w:t>
      </w:r>
      <w:r w:rsidR="00A22165" w:rsidRPr="000A6929">
        <w:rPr>
          <w:sz w:val="22"/>
          <w:szCs w:val="22"/>
        </w:rPr>
        <w:t>едерального закона от 27.07.2006 № 152-ФЗ «О персональных данных» и иных федеральных законов.</w:t>
      </w:r>
      <w:r w:rsidR="000043E6" w:rsidRPr="000A6929">
        <w:rPr>
          <w:sz w:val="22"/>
          <w:szCs w:val="22"/>
        </w:rPr>
        <w:t xml:space="preserve"> </w:t>
      </w:r>
    </w:p>
    <w:p w14:paraId="6DE31CCB" w14:textId="77777777" w:rsidR="00A22165" w:rsidRPr="000A6929" w:rsidRDefault="00325ABA" w:rsidP="00884581">
      <w:pPr>
        <w:pStyle w:val="a4"/>
        <w:shd w:val="clear" w:color="auto" w:fill="auto"/>
        <w:tabs>
          <w:tab w:val="left" w:pos="1537"/>
        </w:tabs>
        <w:spacing w:after="0" w:line="240" w:lineRule="auto"/>
        <w:ind w:right="20" w:firstLine="567"/>
        <w:jc w:val="both"/>
        <w:rPr>
          <w:sz w:val="22"/>
          <w:szCs w:val="22"/>
        </w:rPr>
      </w:pPr>
      <w:r w:rsidRPr="000A6929">
        <w:rPr>
          <w:sz w:val="22"/>
          <w:szCs w:val="22"/>
        </w:rPr>
        <w:t>2.1.</w:t>
      </w:r>
      <w:r w:rsidR="00372D68" w:rsidRPr="000A6929">
        <w:rPr>
          <w:sz w:val="22"/>
          <w:szCs w:val="22"/>
        </w:rPr>
        <w:t>7</w:t>
      </w:r>
      <w:r w:rsidRPr="000A6929">
        <w:rPr>
          <w:sz w:val="22"/>
          <w:szCs w:val="22"/>
        </w:rPr>
        <w:t xml:space="preserve">. </w:t>
      </w:r>
      <w:r w:rsidR="00A22165" w:rsidRPr="000A6929">
        <w:rPr>
          <w:sz w:val="22"/>
          <w:szCs w:val="22"/>
        </w:rPr>
        <w:t>Оказывать медицинские услуги качественно</w:t>
      </w:r>
      <w:r w:rsidR="00DA5757" w:rsidRPr="000A6929">
        <w:rPr>
          <w:sz w:val="22"/>
          <w:szCs w:val="22"/>
        </w:rPr>
        <w:t xml:space="preserve"> </w:t>
      </w:r>
      <w:r w:rsidR="00A22165" w:rsidRPr="000A6929">
        <w:rPr>
          <w:sz w:val="22"/>
          <w:szCs w:val="22"/>
        </w:rPr>
        <w:t>в объ</w:t>
      </w:r>
      <w:r w:rsidR="00986991" w:rsidRPr="000A6929">
        <w:rPr>
          <w:sz w:val="22"/>
          <w:szCs w:val="22"/>
        </w:rPr>
        <w:t>ё</w:t>
      </w:r>
      <w:r w:rsidR="00A22165" w:rsidRPr="000A6929">
        <w:rPr>
          <w:sz w:val="22"/>
          <w:szCs w:val="22"/>
        </w:rPr>
        <w:t>ме</w:t>
      </w:r>
      <w:r w:rsidR="00986991" w:rsidRPr="000A6929">
        <w:rPr>
          <w:sz w:val="22"/>
          <w:szCs w:val="22"/>
        </w:rPr>
        <w:t>,</w:t>
      </w:r>
      <w:r w:rsidR="00A22165" w:rsidRPr="000A6929">
        <w:rPr>
          <w:sz w:val="22"/>
          <w:szCs w:val="22"/>
        </w:rPr>
        <w:t xml:space="preserve"> </w:t>
      </w:r>
      <w:r w:rsidR="00DA5757" w:rsidRPr="000A6929">
        <w:rPr>
          <w:sz w:val="22"/>
          <w:szCs w:val="22"/>
        </w:rPr>
        <w:t>предусмотренном настоящим</w:t>
      </w:r>
      <w:r w:rsidR="00A22165" w:rsidRPr="000A6929">
        <w:rPr>
          <w:sz w:val="22"/>
          <w:szCs w:val="22"/>
        </w:rPr>
        <w:t xml:space="preserve"> Договором</w:t>
      </w:r>
      <w:r w:rsidR="00DA5757" w:rsidRPr="000A6929">
        <w:rPr>
          <w:sz w:val="22"/>
          <w:szCs w:val="22"/>
        </w:rPr>
        <w:t xml:space="preserve"> и приложениям</w:t>
      </w:r>
      <w:r w:rsidR="000043E6" w:rsidRPr="000A6929">
        <w:rPr>
          <w:sz w:val="22"/>
          <w:szCs w:val="22"/>
        </w:rPr>
        <w:t>и</w:t>
      </w:r>
      <w:r w:rsidR="00DA5757" w:rsidRPr="000A6929">
        <w:rPr>
          <w:sz w:val="22"/>
          <w:szCs w:val="22"/>
        </w:rPr>
        <w:t xml:space="preserve"> к нему</w:t>
      </w:r>
      <w:r w:rsidR="00A22165" w:rsidRPr="000A6929">
        <w:rPr>
          <w:sz w:val="22"/>
          <w:szCs w:val="22"/>
        </w:rPr>
        <w:t>.</w:t>
      </w:r>
    </w:p>
    <w:p w14:paraId="62FCBCD4" w14:textId="77777777" w:rsidR="00A22165" w:rsidRPr="000A6929" w:rsidRDefault="00325ABA" w:rsidP="00884581">
      <w:pPr>
        <w:pStyle w:val="a4"/>
        <w:shd w:val="clear" w:color="auto" w:fill="auto"/>
        <w:tabs>
          <w:tab w:val="left" w:pos="1614"/>
        </w:tabs>
        <w:spacing w:after="0" w:line="240" w:lineRule="auto"/>
        <w:ind w:right="20" w:firstLine="567"/>
        <w:jc w:val="both"/>
        <w:rPr>
          <w:sz w:val="22"/>
          <w:szCs w:val="22"/>
        </w:rPr>
      </w:pPr>
      <w:r w:rsidRPr="000A6929">
        <w:rPr>
          <w:sz w:val="22"/>
          <w:szCs w:val="22"/>
        </w:rPr>
        <w:t>2.1.</w:t>
      </w:r>
      <w:r w:rsidR="00372D68" w:rsidRPr="000A6929">
        <w:rPr>
          <w:sz w:val="22"/>
          <w:szCs w:val="22"/>
        </w:rPr>
        <w:t>8</w:t>
      </w:r>
      <w:r w:rsidRPr="000A6929">
        <w:rPr>
          <w:sz w:val="22"/>
          <w:szCs w:val="22"/>
        </w:rPr>
        <w:t xml:space="preserve">. </w:t>
      </w:r>
      <w:r w:rsidR="00A22165" w:rsidRPr="000A6929">
        <w:rPr>
          <w:sz w:val="22"/>
          <w:szCs w:val="22"/>
        </w:rPr>
        <w:t>Обеспечивать участие квалифицированн</w:t>
      </w:r>
      <w:r w:rsidR="00DA5757" w:rsidRPr="000A6929">
        <w:rPr>
          <w:sz w:val="22"/>
          <w:szCs w:val="22"/>
        </w:rPr>
        <w:t>ых</w:t>
      </w:r>
      <w:r w:rsidR="00A22165" w:rsidRPr="000A6929">
        <w:rPr>
          <w:sz w:val="22"/>
          <w:szCs w:val="22"/>
        </w:rPr>
        <w:t xml:space="preserve"> медицинск</w:t>
      </w:r>
      <w:r w:rsidR="00DA5757" w:rsidRPr="000A6929">
        <w:rPr>
          <w:sz w:val="22"/>
          <w:szCs w:val="22"/>
        </w:rPr>
        <w:t>их</w:t>
      </w:r>
      <w:r w:rsidR="00A22165" w:rsidRPr="000A6929">
        <w:rPr>
          <w:sz w:val="22"/>
          <w:szCs w:val="22"/>
        </w:rPr>
        <w:t xml:space="preserve"> </w:t>
      </w:r>
      <w:r w:rsidR="00DA5757" w:rsidRPr="000A6929">
        <w:rPr>
          <w:sz w:val="22"/>
          <w:szCs w:val="22"/>
        </w:rPr>
        <w:t>работников</w:t>
      </w:r>
      <w:r w:rsidR="00A22165" w:rsidRPr="000A6929">
        <w:rPr>
          <w:sz w:val="22"/>
          <w:szCs w:val="22"/>
        </w:rPr>
        <w:t xml:space="preserve"> для предоставления медицинских услуг по настоящему Договору.</w:t>
      </w:r>
      <w:r w:rsidR="000043E6" w:rsidRPr="000A6929">
        <w:rPr>
          <w:sz w:val="22"/>
          <w:szCs w:val="22"/>
        </w:rPr>
        <w:t xml:space="preserve"> </w:t>
      </w:r>
    </w:p>
    <w:p w14:paraId="2103F2B5" w14:textId="77777777" w:rsidR="00A22165" w:rsidRPr="000A6929" w:rsidRDefault="00325ABA" w:rsidP="00884581">
      <w:pPr>
        <w:pStyle w:val="a4"/>
        <w:shd w:val="clear" w:color="auto" w:fill="auto"/>
        <w:tabs>
          <w:tab w:val="left" w:pos="1623"/>
        </w:tabs>
        <w:spacing w:after="0" w:line="240" w:lineRule="auto"/>
        <w:ind w:right="20" w:firstLine="567"/>
        <w:jc w:val="both"/>
        <w:rPr>
          <w:sz w:val="22"/>
          <w:szCs w:val="22"/>
        </w:rPr>
      </w:pPr>
      <w:r w:rsidRPr="000A6929">
        <w:rPr>
          <w:sz w:val="22"/>
          <w:szCs w:val="22"/>
        </w:rPr>
        <w:t>2.1.</w:t>
      </w:r>
      <w:r w:rsidR="00372D68" w:rsidRPr="000A6929">
        <w:rPr>
          <w:sz w:val="22"/>
          <w:szCs w:val="22"/>
        </w:rPr>
        <w:t>9</w:t>
      </w:r>
      <w:r w:rsidRPr="000A6929">
        <w:rPr>
          <w:sz w:val="22"/>
          <w:szCs w:val="22"/>
        </w:rPr>
        <w:t xml:space="preserve">. </w:t>
      </w:r>
      <w:r w:rsidR="00A22165" w:rsidRPr="000A6929">
        <w:rPr>
          <w:sz w:val="22"/>
          <w:szCs w:val="22"/>
        </w:rPr>
        <w:t>Вести всю необходимую медицинскую документацию в установленном действующим законодательством Российской Федерации порядке.</w:t>
      </w:r>
    </w:p>
    <w:p w14:paraId="4F79DE41" w14:textId="77777777" w:rsidR="00A22165" w:rsidRPr="000A6929" w:rsidRDefault="00A22165" w:rsidP="00884581">
      <w:pPr>
        <w:pStyle w:val="a4"/>
        <w:shd w:val="clear" w:color="auto" w:fill="auto"/>
        <w:spacing w:after="0" w:line="240" w:lineRule="auto"/>
        <w:ind w:right="20" w:firstLine="567"/>
        <w:jc w:val="both"/>
        <w:rPr>
          <w:sz w:val="22"/>
          <w:szCs w:val="22"/>
        </w:rPr>
      </w:pPr>
      <w:r w:rsidRPr="000A6929">
        <w:rPr>
          <w:sz w:val="22"/>
          <w:szCs w:val="22"/>
        </w:rPr>
        <w:t>2.1.1</w:t>
      </w:r>
      <w:r w:rsidR="00372D68" w:rsidRPr="000A6929">
        <w:rPr>
          <w:sz w:val="22"/>
          <w:szCs w:val="22"/>
        </w:rPr>
        <w:t>0</w:t>
      </w:r>
      <w:r w:rsidRPr="000A6929">
        <w:rPr>
          <w:sz w:val="22"/>
          <w:szCs w:val="22"/>
        </w:rPr>
        <w:t>. Предоставлять</w:t>
      </w:r>
      <w:r w:rsidRPr="000A6929">
        <w:rPr>
          <w:rStyle w:val="4"/>
          <w:b w:val="0"/>
          <w:i w:val="0"/>
          <w:sz w:val="22"/>
          <w:szCs w:val="22"/>
        </w:rPr>
        <w:t xml:space="preserve"> Заказчику</w:t>
      </w:r>
      <w:r w:rsidRPr="000A6929">
        <w:rPr>
          <w:sz w:val="22"/>
          <w:szCs w:val="22"/>
        </w:rPr>
        <w:t xml:space="preserve"> по его требованию документы, относящиеся к предмету Договора.</w:t>
      </w:r>
    </w:p>
    <w:p w14:paraId="5B128A8D" w14:textId="77777777" w:rsidR="00A22165" w:rsidRPr="000A6929" w:rsidRDefault="00325ABA" w:rsidP="00884581">
      <w:pPr>
        <w:pStyle w:val="a4"/>
        <w:shd w:val="clear" w:color="auto" w:fill="auto"/>
        <w:tabs>
          <w:tab w:val="left" w:pos="1542"/>
        </w:tabs>
        <w:spacing w:after="0" w:line="240" w:lineRule="auto"/>
        <w:ind w:right="20" w:firstLine="567"/>
        <w:jc w:val="both"/>
        <w:rPr>
          <w:sz w:val="22"/>
          <w:szCs w:val="22"/>
        </w:rPr>
      </w:pPr>
      <w:r w:rsidRPr="000A6929">
        <w:rPr>
          <w:sz w:val="22"/>
          <w:szCs w:val="22"/>
        </w:rPr>
        <w:t>2.1.1</w:t>
      </w:r>
      <w:r w:rsidR="00372D68" w:rsidRPr="000A6929">
        <w:rPr>
          <w:sz w:val="22"/>
          <w:szCs w:val="22"/>
        </w:rPr>
        <w:t>1</w:t>
      </w:r>
      <w:r w:rsidRPr="000A6929">
        <w:rPr>
          <w:sz w:val="22"/>
          <w:szCs w:val="22"/>
        </w:rPr>
        <w:t xml:space="preserve">. </w:t>
      </w:r>
      <w:r w:rsidR="00A22165" w:rsidRPr="000A6929">
        <w:rPr>
          <w:sz w:val="22"/>
          <w:szCs w:val="22"/>
        </w:rPr>
        <w:t xml:space="preserve">Выдавать </w:t>
      </w:r>
      <w:r w:rsidR="00C51F6B" w:rsidRPr="000A6929">
        <w:rPr>
          <w:sz w:val="22"/>
          <w:szCs w:val="22"/>
        </w:rPr>
        <w:t>работникам</w:t>
      </w:r>
      <w:r w:rsidR="00A22165" w:rsidRPr="000A6929">
        <w:rPr>
          <w:rStyle w:val="4"/>
          <w:b w:val="0"/>
          <w:i w:val="0"/>
          <w:sz w:val="22"/>
          <w:szCs w:val="22"/>
        </w:rPr>
        <w:t xml:space="preserve"> Заказчика</w:t>
      </w:r>
      <w:r w:rsidR="00A22165" w:rsidRPr="000A6929">
        <w:rPr>
          <w:sz w:val="22"/>
          <w:szCs w:val="22"/>
        </w:rPr>
        <w:t xml:space="preserve"> необходимую медицинскую документацию установленного образца.</w:t>
      </w:r>
    </w:p>
    <w:p w14:paraId="0F1210D3" w14:textId="77777777" w:rsidR="00A22165" w:rsidRPr="000A6929" w:rsidRDefault="00325ABA" w:rsidP="00884581">
      <w:pPr>
        <w:pStyle w:val="a4"/>
        <w:shd w:val="clear" w:color="auto" w:fill="auto"/>
        <w:tabs>
          <w:tab w:val="left" w:pos="1542"/>
        </w:tabs>
        <w:spacing w:after="0" w:line="240" w:lineRule="auto"/>
        <w:ind w:right="20" w:firstLine="567"/>
        <w:jc w:val="both"/>
        <w:rPr>
          <w:rStyle w:val="4"/>
          <w:b w:val="0"/>
          <w:i w:val="0"/>
          <w:sz w:val="22"/>
          <w:szCs w:val="22"/>
        </w:rPr>
      </w:pPr>
      <w:r w:rsidRPr="000A6929">
        <w:rPr>
          <w:sz w:val="22"/>
          <w:szCs w:val="22"/>
        </w:rPr>
        <w:t>2.1.1</w:t>
      </w:r>
      <w:r w:rsidR="00372D68" w:rsidRPr="000A6929">
        <w:rPr>
          <w:sz w:val="22"/>
          <w:szCs w:val="22"/>
        </w:rPr>
        <w:t>2</w:t>
      </w:r>
      <w:r w:rsidRPr="000A6929">
        <w:rPr>
          <w:sz w:val="22"/>
          <w:szCs w:val="22"/>
        </w:rPr>
        <w:t xml:space="preserve">. </w:t>
      </w:r>
      <w:r w:rsidR="00A22165" w:rsidRPr="000A6929">
        <w:rPr>
          <w:sz w:val="22"/>
          <w:szCs w:val="22"/>
        </w:rPr>
        <w:t>Соблюдать правила безопасности и пропускного режима, установленные на территории</w:t>
      </w:r>
      <w:r w:rsidR="00A22165" w:rsidRPr="000A6929">
        <w:rPr>
          <w:rStyle w:val="4"/>
          <w:b w:val="0"/>
          <w:i w:val="0"/>
          <w:sz w:val="22"/>
          <w:szCs w:val="22"/>
        </w:rPr>
        <w:t xml:space="preserve"> Заказчика</w:t>
      </w:r>
      <w:r w:rsidR="00DA5757" w:rsidRPr="000A6929">
        <w:rPr>
          <w:rStyle w:val="4"/>
          <w:b w:val="0"/>
          <w:i w:val="0"/>
          <w:sz w:val="22"/>
          <w:szCs w:val="22"/>
        </w:rPr>
        <w:t>, с которыми Заказчик ознакомил работников Исполнителя под роспись.</w:t>
      </w:r>
    </w:p>
    <w:p w14:paraId="4C8FAE03" w14:textId="77777777" w:rsidR="00E57919" w:rsidRPr="000A6929" w:rsidRDefault="00E57919" w:rsidP="00884581">
      <w:pPr>
        <w:pStyle w:val="a4"/>
        <w:shd w:val="clear" w:color="auto" w:fill="auto"/>
        <w:tabs>
          <w:tab w:val="left" w:pos="1542"/>
        </w:tabs>
        <w:spacing w:after="0" w:line="240" w:lineRule="auto"/>
        <w:ind w:right="20" w:firstLine="567"/>
        <w:jc w:val="both"/>
        <w:rPr>
          <w:rStyle w:val="4"/>
          <w:b w:val="0"/>
          <w:bCs w:val="0"/>
          <w:i w:val="0"/>
          <w:iCs w:val="0"/>
          <w:sz w:val="22"/>
          <w:szCs w:val="22"/>
        </w:rPr>
      </w:pPr>
      <w:r w:rsidRPr="000A6929">
        <w:rPr>
          <w:rStyle w:val="4"/>
          <w:b w:val="0"/>
          <w:i w:val="0"/>
          <w:sz w:val="22"/>
          <w:szCs w:val="22"/>
        </w:rPr>
        <w:t>2.1.1</w:t>
      </w:r>
      <w:r w:rsidR="00372D68" w:rsidRPr="000A6929">
        <w:rPr>
          <w:rStyle w:val="4"/>
          <w:b w:val="0"/>
          <w:i w:val="0"/>
          <w:sz w:val="22"/>
          <w:szCs w:val="22"/>
        </w:rPr>
        <w:t>3</w:t>
      </w:r>
      <w:r w:rsidRPr="000A6929">
        <w:rPr>
          <w:rStyle w:val="4"/>
          <w:b w:val="0"/>
          <w:i w:val="0"/>
          <w:sz w:val="22"/>
          <w:szCs w:val="22"/>
        </w:rPr>
        <w:t xml:space="preserve">. </w:t>
      </w:r>
      <w:r w:rsidR="00594939" w:rsidRPr="000A6929">
        <w:rPr>
          <w:rStyle w:val="4"/>
          <w:b w:val="0"/>
          <w:i w:val="0"/>
          <w:sz w:val="22"/>
          <w:szCs w:val="22"/>
        </w:rPr>
        <w:t>В случае возникновения необходимости оказания экстренной медицинской помощи членам экипажей судов Заказчика за пределами нормальной продолжительности рабочего времени медицинского работника, регламентируемыми Правилами внутреннего трудового распорядка Исполнителя, медицинский работник обязан оказать такую помощь в любое время суток, в частности, незамедлительно вернуться на борт, если судно находится в ремонте.</w:t>
      </w:r>
    </w:p>
    <w:p w14:paraId="4143553F" w14:textId="77777777" w:rsidR="00D91ACE" w:rsidRPr="000A6929" w:rsidRDefault="000043E6" w:rsidP="00884581">
      <w:pPr>
        <w:pStyle w:val="a4"/>
        <w:shd w:val="clear" w:color="auto" w:fill="auto"/>
        <w:tabs>
          <w:tab w:val="left" w:pos="692"/>
        </w:tabs>
        <w:spacing w:after="0" w:line="240" w:lineRule="auto"/>
        <w:ind w:right="20" w:firstLine="567"/>
        <w:jc w:val="both"/>
        <w:rPr>
          <w:sz w:val="22"/>
          <w:szCs w:val="22"/>
          <w:shd w:val="clear" w:color="auto" w:fill="FFFFFF"/>
        </w:rPr>
      </w:pPr>
      <w:r w:rsidRPr="000A6929">
        <w:rPr>
          <w:sz w:val="22"/>
          <w:szCs w:val="22"/>
          <w:shd w:val="clear" w:color="auto" w:fill="FFFFFF"/>
        </w:rPr>
        <w:t>2.1.1</w:t>
      </w:r>
      <w:r w:rsidR="00372D68" w:rsidRPr="000A6929">
        <w:rPr>
          <w:sz w:val="22"/>
          <w:szCs w:val="22"/>
          <w:shd w:val="clear" w:color="auto" w:fill="FFFFFF"/>
        </w:rPr>
        <w:t>4</w:t>
      </w:r>
      <w:r w:rsidRPr="000A6929">
        <w:rPr>
          <w:sz w:val="22"/>
          <w:szCs w:val="22"/>
          <w:shd w:val="clear" w:color="auto" w:fill="FFFFFF"/>
        </w:rPr>
        <w:t>. Исполнитель обязан обеспечить суда Заказчика медицинскими работниками</w:t>
      </w:r>
      <w:r w:rsidR="002D01AB" w:rsidRPr="000A6929">
        <w:rPr>
          <w:sz w:val="22"/>
          <w:szCs w:val="22"/>
          <w:shd w:val="clear" w:color="auto" w:fill="FFFFFF"/>
        </w:rPr>
        <w:t xml:space="preserve"> с</w:t>
      </w:r>
      <w:r w:rsidRPr="000A6929">
        <w:rPr>
          <w:sz w:val="22"/>
          <w:szCs w:val="22"/>
          <w:shd w:val="clear" w:color="auto" w:fill="FFFFFF"/>
        </w:rPr>
        <w:t xml:space="preserve"> полностью готовыми для работы на судах морского флота</w:t>
      </w:r>
      <w:r w:rsidR="002D01AB" w:rsidRPr="000A6929">
        <w:rPr>
          <w:sz w:val="22"/>
          <w:szCs w:val="22"/>
          <w:shd w:val="clear" w:color="auto" w:fill="FFFFFF"/>
        </w:rPr>
        <w:t xml:space="preserve"> документами, а именно, загранпаспорт гражданина Российской Федерации, удостоверение личности моряка, действующ</w:t>
      </w:r>
      <w:r w:rsidR="00FC48C9" w:rsidRPr="000A6929">
        <w:rPr>
          <w:sz w:val="22"/>
          <w:szCs w:val="22"/>
          <w:shd w:val="clear" w:color="auto" w:fill="FFFFFF"/>
        </w:rPr>
        <w:t xml:space="preserve">ая не менее 3 месяцев с даты направления на судно </w:t>
      </w:r>
      <w:r w:rsidR="002D01AB" w:rsidRPr="000A6929">
        <w:rPr>
          <w:sz w:val="22"/>
          <w:szCs w:val="22"/>
          <w:shd w:val="clear" w:color="auto" w:fill="FFFFFF"/>
        </w:rPr>
        <w:t>медицинск</w:t>
      </w:r>
      <w:r w:rsidR="00FC48C9" w:rsidRPr="000A6929">
        <w:rPr>
          <w:sz w:val="22"/>
          <w:szCs w:val="22"/>
          <w:shd w:val="clear" w:color="auto" w:fill="FFFFFF"/>
        </w:rPr>
        <w:t xml:space="preserve">ая комиссия (медицинский осмотр, включающий химико-токсикологическое исследование наличия в организме человека наркотических средств, психотропных веществ и их метаболитов),   свидетельство о начальной подготовке по безопасности в соответствии с Правилом VI/1 Конвенции ПДНВ по согласованной Росморречфлотом программе, </w:t>
      </w:r>
      <w:r w:rsidR="00E57919" w:rsidRPr="000A6929">
        <w:rPr>
          <w:sz w:val="22"/>
          <w:szCs w:val="22"/>
          <w:shd w:val="clear" w:color="auto" w:fill="FFFFFF"/>
        </w:rPr>
        <w:t xml:space="preserve">мореходная книжка, </w:t>
      </w:r>
      <w:r w:rsidR="00FC48C9" w:rsidRPr="000A6929">
        <w:rPr>
          <w:sz w:val="22"/>
          <w:szCs w:val="22"/>
          <w:shd w:val="clear" w:color="auto" w:fill="FFFFFF"/>
        </w:rPr>
        <w:t>в случае направления медицинского работника в страны с визовым режимом въезда для</w:t>
      </w:r>
      <w:r w:rsidR="00767237" w:rsidRPr="000A6929">
        <w:rPr>
          <w:sz w:val="22"/>
          <w:szCs w:val="22"/>
          <w:shd w:val="clear" w:color="auto" w:fill="FFFFFF"/>
        </w:rPr>
        <w:t xml:space="preserve"> граждан РФ – виза, а также любые иные документы, которые могут быть дополнительно установлены российским законодательством  в качестве обязательных для членов экипажей морских судов.</w:t>
      </w:r>
    </w:p>
    <w:p w14:paraId="4141E336" w14:textId="77777777" w:rsidR="00D91ACE" w:rsidRPr="000A6929" w:rsidRDefault="00D91ACE" w:rsidP="00230A68">
      <w:pPr>
        <w:pStyle w:val="a4"/>
        <w:shd w:val="clear" w:color="auto" w:fill="auto"/>
        <w:tabs>
          <w:tab w:val="left" w:pos="692"/>
        </w:tabs>
        <w:spacing w:after="0" w:line="240" w:lineRule="auto"/>
        <w:ind w:right="20" w:firstLine="567"/>
        <w:jc w:val="both"/>
        <w:rPr>
          <w:sz w:val="22"/>
          <w:szCs w:val="22"/>
          <w:shd w:val="clear" w:color="auto" w:fill="FFFFFF"/>
        </w:rPr>
      </w:pPr>
      <w:r w:rsidRPr="000A6929">
        <w:rPr>
          <w:sz w:val="22"/>
          <w:szCs w:val="22"/>
          <w:shd w:val="clear" w:color="auto" w:fill="FFFFFF"/>
        </w:rPr>
        <w:t>2.1.15.</w:t>
      </w:r>
      <w:r w:rsidR="00FC48C9" w:rsidRPr="000A6929">
        <w:rPr>
          <w:sz w:val="22"/>
          <w:szCs w:val="22"/>
          <w:shd w:val="clear" w:color="auto" w:fill="FFFFFF"/>
        </w:rPr>
        <w:t xml:space="preserve"> </w:t>
      </w:r>
      <w:r w:rsidRPr="000A6929">
        <w:rPr>
          <w:sz w:val="22"/>
          <w:szCs w:val="22"/>
          <w:shd w:val="clear" w:color="auto" w:fill="FFFFFF"/>
        </w:rPr>
        <w:t xml:space="preserve">Не позднее, чем за 14 календарных дней до предполагаемой даты </w:t>
      </w:r>
      <w:r w:rsidR="005A31D0" w:rsidRPr="000A6929">
        <w:rPr>
          <w:sz w:val="22"/>
          <w:szCs w:val="22"/>
          <w:shd w:val="clear" w:color="auto" w:fill="FFFFFF"/>
        </w:rPr>
        <w:t xml:space="preserve">смены экипажа </w:t>
      </w:r>
      <w:r w:rsidRPr="000A6929">
        <w:rPr>
          <w:sz w:val="22"/>
          <w:szCs w:val="22"/>
          <w:shd w:val="clear" w:color="auto" w:fill="FFFFFF"/>
        </w:rPr>
        <w:t xml:space="preserve">направить к Заказчику медицинского работника со всеми документами, указанными Заказчиком в соответствии с условиями </w:t>
      </w:r>
      <w:r w:rsidR="00AA3A2B" w:rsidRPr="000A6929">
        <w:rPr>
          <w:sz w:val="22"/>
          <w:szCs w:val="22"/>
          <w:shd w:val="clear" w:color="auto" w:fill="FFFFFF"/>
        </w:rPr>
        <w:t xml:space="preserve">п. 2.1.14. настоящего </w:t>
      </w:r>
      <w:r w:rsidR="00B40206" w:rsidRPr="000A6929">
        <w:rPr>
          <w:sz w:val="22"/>
          <w:szCs w:val="22"/>
          <w:shd w:val="clear" w:color="auto" w:fill="FFFFFF"/>
        </w:rPr>
        <w:t>Д</w:t>
      </w:r>
      <w:r w:rsidR="00AA3A2B" w:rsidRPr="000A6929">
        <w:rPr>
          <w:sz w:val="22"/>
          <w:szCs w:val="22"/>
          <w:shd w:val="clear" w:color="auto" w:fill="FFFFFF"/>
        </w:rPr>
        <w:t>оговора</w:t>
      </w:r>
      <w:r w:rsidRPr="000A6929">
        <w:rPr>
          <w:sz w:val="22"/>
          <w:szCs w:val="22"/>
          <w:shd w:val="clear" w:color="auto" w:fill="FFFFFF"/>
        </w:rPr>
        <w:t>.</w:t>
      </w:r>
    </w:p>
    <w:p w14:paraId="34C25ECF" w14:textId="77777777" w:rsidR="000043E6" w:rsidRPr="000A6929" w:rsidRDefault="00D91ACE" w:rsidP="00884581">
      <w:pPr>
        <w:pStyle w:val="a4"/>
        <w:shd w:val="clear" w:color="auto" w:fill="auto"/>
        <w:tabs>
          <w:tab w:val="left" w:pos="692"/>
        </w:tabs>
        <w:spacing w:after="0" w:line="240" w:lineRule="auto"/>
        <w:ind w:right="20" w:firstLine="567"/>
        <w:jc w:val="both"/>
        <w:rPr>
          <w:sz w:val="22"/>
          <w:szCs w:val="22"/>
          <w:shd w:val="clear" w:color="auto" w:fill="FFFFFF"/>
        </w:rPr>
      </w:pPr>
      <w:r w:rsidRPr="000A6929">
        <w:rPr>
          <w:sz w:val="22"/>
          <w:szCs w:val="22"/>
          <w:shd w:val="clear" w:color="auto" w:fill="FFFFFF"/>
        </w:rPr>
        <w:t xml:space="preserve">2.1.16. Не позднее, чем за 7 календарных дней до предполагаемой даты </w:t>
      </w:r>
      <w:r w:rsidR="005A31D0" w:rsidRPr="000A6929">
        <w:rPr>
          <w:sz w:val="22"/>
          <w:szCs w:val="22"/>
          <w:shd w:val="clear" w:color="auto" w:fill="FFFFFF"/>
        </w:rPr>
        <w:t xml:space="preserve">смены экипажа </w:t>
      </w:r>
      <w:r w:rsidRPr="000A6929">
        <w:rPr>
          <w:sz w:val="22"/>
          <w:szCs w:val="22"/>
          <w:shd w:val="clear" w:color="auto" w:fill="FFFFFF"/>
        </w:rPr>
        <w:t xml:space="preserve">уведомить Заказчика о своей готовности (или неготовности) направить медицинского работника на судно, направив в адрес Заказчика соответствующее уведомление. </w:t>
      </w:r>
    </w:p>
    <w:p w14:paraId="15115065" w14:textId="77777777" w:rsidR="005A31D0" w:rsidRPr="000A6929" w:rsidRDefault="005A31D0" w:rsidP="00884581">
      <w:pPr>
        <w:pStyle w:val="a4"/>
        <w:shd w:val="clear" w:color="auto" w:fill="auto"/>
        <w:tabs>
          <w:tab w:val="left" w:pos="692"/>
        </w:tabs>
        <w:spacing w:after="0" w:line="240" w:lineRule="auto"/>
        <w:ind w:right="20" w:firstLine="567"/>
        <w:jc w:val="both"/>
        <w:rPr>
          <w:sz w:val="22"/>
          <w:szCs w:val="22"/>
          <w:shd w:val="clear" w:color="auto" w:fill="FFFFFF"/>
        </w:rPr>
      </w:pPr>
      <w:r w:rsidRPr="000A6929">
        <w:rPr>
          <w:sz w:val="22"/>
          <w:szCs w:val="22"/>
          <w:shd w:val="clear" w:color="auto" w:fill="FFFFFF"/>
        </w:rPr>
        <w:t>2.1.17. Исполнитель обязан направить для оказания услуг медицинских работников, не имеющих запретов и ограничений для выезда за пределы территории Российской Федерации.</w:t>
      </w:r>
    </w:p>
    <w:p w14:paraId="0B37C5AC" w14:textId="4BDCEEE4" w:rsidR="004A5E96" w:rsidRPr="000A6929" w:rsidRDefault="000A161C" w:rsidP="005662AD">
      <w:pPr>
        <w:pStyle w:val="a4"/>
        <w:shd w:val="clear" w:color="auto" w:fill="auto"/>
        <w:tabs>
          <w:tab w:val="left" w:pos="692"/>
        </w:tabs>
        <w:spacing w:after="0" w:line="240" w:lineRule="auto"/>
        <w:ind w:right="20" w:firstLine="567"/>
        <w:jc w:val="both"/>
        <w:rPr>
          <w:sz w:val="22"/>
          <w:szCs w:val="22"/>
          <w:shd w:val="clear" w:color="auto" w:fill="FFFFFF"/>
        </w:rPr>
      </w:pPr>
      <w:r w:rsidRPr="000A6929">
        <w:rPr>
          <w:sz w:val="22"/>
          <w:szCs w:val="22"/>
          <w:shd w:val="clear" w:color="auto" w:fill="FFFFFF"/>
        </w:rPr>
        <w:t xml:space="preserve">2.1.18. Исполнитель обеспечивает возможность ежедневного и круглосуточного получения консультаций сотрудником Исполнителя, находящимся на борту судна Заказчика, у береговых подразделений Исполнителя.  </w:t>
      </w:r>
    </w:p>
    <w:p w14:paraId="599B6BF7" w14:textId="77777777" w:rsidR="00A22165" w:rsidRPr="000A6929" w:rsidRDefault="00A22165" w:rsidP="00884581">
      <w:pPr>
        <w:pStyle w:val="30"/>
        <w:shd w:val="clear" w:color="auto" w:fill="auto"/>
        <w:spacing w:line="240" w:lineRule="auto"/>
        <w:ind w:firstLine="567"/>
        <w:rPr>
          <w:rStyle w:val="310"/>
          <w:sz w:val="22"/>
          <w:szCs w:val="22"/>
        </w:rPr>
      </w:pPr>
      <w:r w:rsidRPr="000A6929">
        <w:rPr>
          <w:sz w:val="22"/>
          <w:szCs w:val="22"/>
        </w:rPr>
        <w:t>2.2. Заказчик</w:t>
      </w:r>
      <w:r w:rsidRPr="000A6929">
        <w:rPr>
          <w:rStyle w:val="310"/>
          <w:sz w:val="22"/>
          <w:szCs w:val="22"/>
        </w:rPr>
        <w:t xml:space="preserve"> обязан:</w:t>
      </w:r>
    </w:p>
    <w:p w14:paraId="3279F053" w14:textId="77777777" w:rsidR="00A22165" w:rsidRPr="000A6929" w:rsidRDefault="00325ABA" w:rsidP="00884581">
      <w:pPr>
        <w:pStyle w:val="a4"/>
        <w:shd w:val="clear" w:color="auto" w:fill="auto"/>
        <w:tabs>
          <w:tab w:val="left" w:pos="1426"/>
        </w:tabs>
        <w:spacing w:after="0" w:line="240" w:lineRule="auto"/>
        <w:ind w:right="20" w:firstLine="567"/>
        <w:jc w:val="both"/>
        <w:rPr>
          <w:sz w:val="22"/>
          <w:szCs w:val="22"/>
        </w:rPr>
      </w:pPr>
      <w:r w:rsidRPr="000A6929">
        <w:rPr>
          <w:sz w:val="22"/>
          <w:szCs w:val="22"/>
        </w:rPr>
        <w:t xml:space="preserve">2.2.1. </w:t>
      </w:r>
      <w:r w:rsidR="00A22165" w:rsidRPr="000A6929">
        <w:rPr>
          <w:sz w:val="22"/>
          <w:szCs w:val="22"/>
        </w:rPr>
        <w:t>Организовать работу медицинск</w:t>
      </w:r>
      <w:r w:rsidR="00984FDE" w:rsidRPr="000A6929">
        <w:rPr>
          <w:sz w:val="22"/>
          <w:szCs w:val="22"/>
        </w:rPr>
        <w:t>их</w:t>
      </w:r>
      <w:r w:rsidR="00A22165" w:rsidRPr="000A6929">
        <w:rPr>
          <w:sz w:val="22"/>
          <w:szCs w:val="22"/>
        </w:rPr>
        <w:t xml:space="preserve"> </w:t>
      </w:r>
      <w:r w:rsidR="00984FDE" w:rsidRPr="000A6929">
        <w:rPr>
          <w:sz w:val="22"/>
          <w:szCs w:val="22"/>
        </w:rPr>
        <w:t>работников</w:t>
      </w:r>
      <w:r w:rsidR="00A22165" w:rsidRPr="000A6929">
        <w:rPr>
          <w:sz w:val="22"/>
          <w:szCs w:val="22"/>
        </w:rPr>
        <w:t xml:space="preserve"> в составе экипажа судна в соответствии с требованиями следующих нормативно-правовых документов:</w:t>
      </w:r>
    </w:p>
    <w:p w14:paraId="0D7124FC" w14:textId="77777777" w:rsidR="00A22165" w:rsidRPr="000A6929" w:rsidRDefault="00A22165" w:rsidP="00884581">
      <w:pPr>
        <w:pStyle w:val="a4"/>
        <w:numPr>
          <w:ilvl w:val="0"/>
          <w:numId w:val="3"/>
        </w:numPr>
        <w:shd w:val="clear" w:color="auto" w:fill="auto"/>
        <w:tabs>
          <w:tab w:val="left" w:pos="998"/>
        </w:tabs>
        <w:spacing w:after="0" w:line="240" w:lineRule="auto"/>
        <w:ind w:firstLine="567"/>
        <w:jc w:val="both"/>
        <w:rPr>
          <w:sz w:val="22"/>
          <w:szCs w:val="22"/>
        </w:rPr>
      </w:pPr>
      <w:r w:rsidRPr="000A6929">
        <w:rPr>
          <w:sz w:val="22"/>
          <w:szCs w:val="22"/>
        </w:rPr>
        <w:lastRenderedPageBreak/>
        <w:t>Трудовой кодекс Российской Федерации</w:t>
      </w:r>
      <w:r w:rsidR="003447B3" w:rsidRPr="000A6929">
        <w:rPr>
          <w:sz w:val="22"/>
          <w:szCs w:val="22"/>
        </w:rPr>
        <w:t>;</w:t>
      </w:r>
    </w:p>
    <w:p w14:paraId="1F7569B4" w14:textId="77777777" w:rsidR="00A22165" w:rsidRPr="000A6929" w:rsidRDefault="00A22165" w:rsidP="00884581">
      <w:pPr>
        <w:pStyle w:val="a4"/>
        <w:numPr>
          <w:ilvl w:val="0"/>
          <w:numId w:val="3"/>
        </w:numPr>
        <w:shd w:val="clear" w:color="auto" w:fill="auto"/>
        <w:tabs>
          <w:tab w:val="left" w:pos="994"/>
        </w:tabs>
        <w:spacing w:after="0" w:line="240" w:lineRule="auto"/>
        <w:ind w:firstLine="567"/>
        <w:jc w:val="both"/>
        <w:rPr>
          <w:sz w:val="22"/>
          <w:szCs w:val="22"/>
        </w:rPr>
      </w:pPr>
      <w:r w:rsidRPr="000A6929">
        <w:rPr>
          <w:sz w:val="22"/>
          <w:szCs w:val="22"/>
        </w:rPr>
        <w:t>действующие санитарные правила;</w:t>
      </w:r>
    </w:p>
    <w:p w14:paraId="330EB074" w14:textId="77777777" w:rsidR="00A22165" w:rsidRPr="000A6929" w:rsidRDefault="00A22165" w:rsidP="00884581">
      <w:pPr>
        <w:pStyle w:val="a4"/>
        <w:numPr>
          <w:ilvl w:val="0"/>
          <w:numId w:val="3"/>
        </w:numPr>
        <w:shd w:val="clear" w:color="auto" w:fill="auto"/>
        <w:tabs>
          <w:tab w:val="left" w:pos="908"/>
        </w:tabs>
        <w:spacing w:after="0" w:line="240" w:lineRule="auto"/>
        <w:ind w:right="20" w:firstLine="567"/>
        <w:jc w:val="both"/>
        <w:rPr>
          <w:sz w:val="22"/>
          <w:szCs w:val="22"/>
        </w:rPr>
      </w:pPr>
      <w:r w:rsidRPr="000A6929">
        <w:rPr>
          <w:sz w:val="22"/>
          <w:szCs w:val="22"/>
        </w:rPr>
        <w:t xml:space="preserve">иные действующие нормативные документы, регламентирующие работу медицинских работников, работающих на </w:t>
      </w:r>
      <w:r w:rsidR="003447B3" w:rsidRPr="000A6929">
        <w:rPr>
          <w:sz w:val="22"/>
          <w:szCs w:val="22"/>
        </w:rPr>
        <w:t>судах соответствующего назначения.</w:t>
      </w:r>
    </w:p>
    <w:p w14:paraId="620D1022" w14:textId="77777777" w:rsidR="00A22165" w:rsidRPr="000A6929" w:rsidRDefault="00325ABA" w:rsidP="00884581">
      <w:pPr>
        <w:pStyle w:val="a4"/>
        <w:shd w:val="clear" w:color="auto" w:fill="auto"/>
        <w:tabs>
          <w:tab w:val="left" w:pos="1431"/>
        </w:tabs>
        <w:spacing w:after="0" w:line="240" w:lineRule="auto"/>
        <w:ind w:right="20" w:firstLine="567"/>
        <w:jc w:val="both"/>
        <w:rPr>
          <w:sz w:val="22"/>
          <w:szCs w:val="22"/>
        </w:rPr>
      </w:pPr>
      <w:bookmarkStart w:id="5" w:name="_Hlk510094674"/>
      <w:r w:rsidRPr="000A6929">
        <w:rPr>
          <w:sz w:val="22"/>
          <w:szCs w:val="22"/>
        </w:rPr>
        <w:t xml:space="preserve">2.2.2. </w:t>
      </w:r>
      <w:r w:rsidR="00A22165" w:rsidRPr="000A6929">
        <w:rPr>
          <w:sz w:val="22"/>
          <w:szCs w:val="22"/>
        </w:rPr>
        <w:t>Обеспечить укомплектование изделиями медицинского назначения</w:t>
      </w:r>
      <w:r w:rsidR="003447B3" w:rsidRPr="000A6929">
        <w:rPr>
          <w:sz w:val="22"/>
          <w:szCs w:val="22"/>
        </w:rPr>
        <w:t>,</w:t>
      </w:r>
      <w:r w:rsidR="00A22165" w:rsidRPr="000A6929">
        <w:rPr>
          <w:sz w:val="22"/>
          <w:szCs w:val="22"/>
        </w:rPr>
        <w:t xml:space="preserve"> лекарственными </w:t>
      </w:r>
      <w:r w:rsidR="003447B3" w:rsidRPr="000A6929">
        <w:rPr>
          <w:sz w:val="22"/>
          <w:szCs w:val="22"/>
        </w:rPr>
        <w:t>средствам и друг</w:t>
      </w:r>
      <w:r w:rsidR="00FE4308" w:rsidRPr="000A6929">
        <w:rPr>
          <w:sz w:val="22"/>
          <w:szCs w:val="22"/>
        </w:rPr>
        <w:t>им необходимым</w:t>
      </w:r>
      <w:r w:rsidR="00A22165" w:rsidRPr="000A6929">
        <w:rPr>
          <w:sz w:val="22"/>
          <w:szCs w:val="22"/>
        </w:rPr>
        <w:t xml:space="preserve"> судовые аптечки (укладки) на </w:t>
      </w:r>
      <w:r w:rsidR="003447B3" w:rsidRPr="000A6929">
        <w:rPr>
          <w:sz w:val="22"/>
          <w:szCs w:val="22"/>
        </w:rPr>
        <w:t>судах Заказчика</w:t>
      </w:r>
      <w:r w:rsidR="00A22165" w:rsidRPr="000A6929">
        <w:rPr>
          <w:sz w:val="22"/>
          <w:szCs w:val="22"/>
        </w:rPr>
        <w:t xml:space="preserve"> для оказания медицинской помощи</w:t>
      </w:r>
      <w:r w:rsidR="009324E2" w:rsidRPr="000A6929">
        <w:rPr>
          <w:sz w:val="22"/>
          <w:szCs w:val="22"/>
        </w:rPr>
        <w:t xml:space="preserve"> с</w:t>
      </w:r>
      <w:r w:rsidR="00A16AEC" w:rsidRPr="000A6929">
        <w:rPr>
          <w:sz w:val="22"/>
          <w:szCs w:val="22"/>
        </w:rPr>
        <w:t xml:space="preserve"> участием</w:t>
      </w:r>
      <w:r w:rsidR="009324E2" w:rsidRPr="000A6929">
        <w:rPr>
          <w:sz w:val="22"/>
          <w:szCs w:val="22"/>
        </w:rPr>
        <w:t xml:space="preserve"> представител</w:t>
      </w:r>
      <w:r w:rsidR="00A16AEC" w:rsidRPr="000A6929">
        <w:rPr>
          <w:sz w:val="22"/>
          <w:szCs w:val="22"/>
        </w:rPr>
        <w:t>ей</w:t>
      </w:r>
      <w:r w:rsidR="009324E2" w:rsidRPr="000A6929">
        <w:rPr>
          <w:sz w:val="22"/>
          <w:szCs w:val="22"/>
        </w:rPr>
        <w:t xml:space="preserve"> Исполнителя</w:t>
      </w:r>
      <w:r w:rsidR="00A22165" w:rsidRPr="000A6929">
        <w:rPr>
          <w:sz w:val="22"/>
          <w:szCs w:val="22"/>
        </w:rPr>
        <w:t>.</w:t>
      </w:r>
    </w:p>
    <w:p w14:paraId="59E20813" w14:textId="77777777" w:rsidR="00A22165" w:rsidRPr="000A6929" w:rsidRDefault="00325ABA" w:rsidP="00884581">
      <w:pPr>
        <w:pStyle w:val="a4"/>
        <w:shd w:val="clear" w:color="auto" w:fill="auto"/>
        <w:tabs>
          <w:tab w:val="left" w:pos="1426"/>
        </w:tabs>
        <w:spacing w:after="0" w:line="240" w:lineRule="auto"/>
        <w:ind w:right="20" w:firstLine="567"/>
        <w:jc w:val="both"/>
        <w:rPr>
          <w:sz w:val="22"/>
          <w:szCs w:val="22"/>
        </w:rPr>
      </w:pPr>
      <w:bookmarkStart w:id="6" w:name="_Hlk510094721"/>
      <w:bookmarkEnd w:id="5"/>
      <w:r w:rsidRPr="000A6929">
        <w:rPr>
          <w:sz w:val="22"/>
          <w:szCs w:val="22"/>
        </w:rPr>
        <w:t xml:space="preserve">2.2.3. </w:t>
      </w:r>
      <w:r w:rsidR="00A22165" w:rsidRPr="000A6929">
        <w:rPr>
          <w:sz w:val="22"/>
          <w:szCs w:val="22"/>
        </w:rPr>
        <w:t xml:space="preserve">Поручать администрации </w:t>
      </w:r>
      <w:r w:rsidR="003447B3" w:rsidRPr="000A6929">
        <w:rPr>
          <w:sz w:val="22"/>
          <w:szCs w:val="22"/>
        </w:rPr>
        <w:t>судна Заказчика</w:t>
      </w:r>
      <w:r w:rsidR="00A22165" w:rsidRPr="000A6929">
        <w:rPr>
          <w:sz w:val="22"/>
          <w:szCs w:val="22"/>
        </w:rPr>
        <w:t xml:space="preserve"> осуществлять контроль выполнения режима труда и отдыха медицинскими работниками в период рейса и при нахождении судна в порту</w:t>
      </w:r>
      <w:r w:rsidR="00372D68" w:rsidRPr="000A6929">
        <w:rPr>
          <w:sz w:val="22"/>
          <w:szCs w:val="22"/>
        </w:rPr>
        <w:t>, а также вести учет рабочего времени работников Исполнителя.</w:t>
      </w:r>
    </w:p>
    <w:p w14:paraId="070C05DF" w14:textId="77777777" w:rsidR="00A22165" w:rsidRPr="000A6929" w:rsidRDefault="00325ABA" w:rsidP="00884581">
      <w:pPr>
        <w:pStyle w:val="a4"/>
        <w:shd w:val="clear" w:color="auto" w:fill="auto"/>
        <w:tabs>
          <w:tab w:val="left" w:pos="1369"/>
        </w:tabs>
        <w:spacing w:after="0" w:line="240" w:lineRule="auto"/>
        <w:ind w:right="20" w:firstLine="567"/>
        <w:jc w:val="both"/>
        <w:rPr>
          <w:sz w:val="22"/>
          <w:szCs w:val="22"/>
        </w:rPr>
      </w:pPr>
      <w:bookmarkStart w:id="7" w:name="_Hlk510094038"/>
      <w:bookmarkEnd w:id="6"/>
      <w:r w:rsidRPr="000A6929">
        <w:rPr>
          <w:sz w:val="22"/>
          <w:szCs w:val="22"/>
        </w:rPr>
        <w:t xml:space="preserve">2.2.4. </w:t>
      </w:r>
      <w:r w:rsidR="000A161C" w:rsidRPr="000A6929">
        <w:rPr>
          <w:sz w:val="22"/>
          <w:szCs w:val="22"/>
        </w:rPr>
        <w:t xml:space="preserve">Заказчик несет все расходы, связанные с нахождением на судне сотрудников Исполнителя, наравне с остальными членами экипажа судна Заказчика.   </w:t>
      </w:r>
    </w:p>
    <w:p w14:paraId="4E5B591A" w14:textId="77777777" w:rsidR="00372D68" w:rsidRPr="000A6929" w:rsidRDefault="00325ABA" w:rsidP="00372D68">
      <w:pPr>
        <w:pStyle w:val="a4"/>
        <w:shd w:val="clear" w:color="auto" w:fill="auto"/>
        <w:tabs>
          <w:tab w:val="left" w:pos="1546"/>
        </w:tabs>
        <w:spacing w:after="0" w:line="240" w:lineRule="auto"/>
        <w:ind w:firstLine="567"/>
        <w:jc w:val="both"/>
        <w:rPr>
          <w:sz w:val="22"/>
          <w:szCs w:val="22"/>
        </w:rPr>
      </w:pPr>
      <w:r w:rsidRPr="000A6929">
        <w:rPr>
          <w:sz w:val="22"/>
          <w:szCs w:val="22"/>
        </w:rPr>
        <w:t xml:space="preserve">2.2.5. </w:t>
      </w:r>
      <w:r w:rsidR="00A22165" w:rsidRPr="000A6929">
        <w:rPr>
          <w:sz w:val="22"/>
          <w:szCs w:val="22"/>
        </w:rPr>
        <w:t xml:space="preserve">В период рейса предоставлять </w:t>
      </w:r>
      <w:r w:rsidR="00230A68" w:rsidRPr="000A6929">
        <w:rPr>
          <w:sz w:val="22"/>
          <w:szCs w:val="22"/>
        </w:rPr>
        <w:t>медицинским работника</w:t>
      </w:r>
      <w:r w:rsidR="001342CB" w:rsidRPr="000A6929">
        <w:rPr>
          <w:sz w:val="22"/>
          <w:szCs w:val="22"/>
        </w:rPr>
        <w:t xml:space="preserve">м Исполнителя </w:t>
      </w:r>
      <w:r w:rsidR="00A22165" w:rsidRPr="000A6929">
        <w:rPr>
          <w:sz w:val="22"/>
          <w:szCs w:val="22"/>
        </w:rPr>
        <w:t>средства связи для решения служебных</w:t>
      </w:r>
      <w:r w:rsidR="001342CB" w:rsidRPr="000A6929">
        <w:rPr>
          <w:sz w:val="22"/>
          <w:szCs w:val="22"/>
        </w:rPr>
        <w:t xml:space="preserve"> </w:t>
      </w:r>
      <w:r w:rsidR="009E7EFF" w:rsidRPr="000A6929">
        <w:rPr>
          <w:sz w:val="22"/>
          <w:szCs w:val="22"/>
        </w:rPr>
        <w:t>вопросов</w:t>
      </w:r>
      <w:bookmarkStart w:id="8" w:name="_Hlk510094086"/>
      <w:bookmarkEnd w:id="7"/>
      <w:r w:rsidR="00372D68" w:rsidRPr="000A6929">
        <w:rPr>
          <w:sz w:val="22"/>
          <w:szCs w:val="22"/>
        </w:rPr>
        <w:t xml:space="preserve"> посредством средств связи Заказчика.</w:t>
      </w:r>
    </w:p>
    <w:p w14:paraId="4541B51E" w14:textId="77777777" w:rsidR="001342CB" w:rsidRPr="000A6929" w:rsidRDefault="00325ABA" w:rsidP="00230A68">
      <w:pPr>
        <w:pStyle w:val="a4"/>
        <w:shd w:val="clear" w:color="auto" w:fill="auto"/>
        <w:tabs>
          <w:tab w:val="left" w:pos="703"/>
        </w:tabs>
        <w:spacing w:after="0" w:line="240" w:lineRule="auto"/>
        <w:ind w:right="20" w:firstLine="567"/>
        <w:jc w:val="both"/>
        <w:rPr>
          <w:sz w:val="22"/>
          <w:szCs w:val="22"/>
        </w:rPr>
      </w:pPr>
      <w:r w:rsidRPr="000A6929">
        <w:rPr>
          <w:sz w:val="22"/>
          <w:szCs w:val="22"/>
        </w:rPr>
        <w:t>2.2.</w:t>
      </w:r>
      <w:r w:rsidR="00772A34" w:rsidRPr="000A6929">
        <w:rPr>
          <w:sz w:val="22"/>
          <w:szCs w:val="22"/>
        </w:rPr>
        <w:t>6</w:t>
      </w:r>
      <w:r w:rsidRPr="000A6929">
        <w:rPr>
          <w:sz w:val="22"/>
          <w:szCs w:val="22"/>
        </w:rPr>
        <w:t xml:space="preserve">. </w:t>
      </w:r>
      <w:r w:rsidR="001342CB" w:rsidRPr="000A6929">
        <w:rPr>
          <w:sz w:val="22"/>
          <w:szCs w:val="22"/>
        </w:rPr>
        <w:t xml:space="preserve">Оплатить своевременно и в полном объеме стоимость услуги Исполнителя в соответствии с </w:t>
      </w:r>
      <w:r w:rsidR="00C51F6B" w:rsidRPr="000A6929">
        <w:rPr>
          <w:sz w:val="22"/>
          <w:szCs w:val="22"/>
        </w:rPr>
        <w:t>разделом 3 настоящего Договора</w:t>
      </w:r>
      <w:r w:rsidR="00686306" w:rsidRPr="000A6929">
        <w:rPr>
          <w:sz w:val="22"/>
          <w:szCs w:val="22"/>
        </w:rPr>
        <w:t xml:space="preserve"> и </w:t>
      </w:r>
      <w:r w:rsidR="00230A68" w:rsidRPr="000A6929">
        <w:rPr>
          <w:sz w:val="22"/>
          <w:szCs w:val="22"/>
        </w:rPr>
        <w:t>П</w:t>
      </w:r>
      <w:r w:rsidR="00686306" w:rsidRPr="000A6929">
        <w:rPr>
          <w:sz w:val="22"/>
          <w:szCs w:val="22"/>
        </w:rPr>
        <w:t>риложени</w:t>
      </w:r>
      <w:r w:rsidR="00230A68" w:rsidRPr="000A6929">
        <w:rPr>
          <w:sz w:val="22"/>
          <w:szCs w:val="22"/>
        </w:rPr>
        <w:t>ем</w:t>
      </w:r>
      <w:r w:rsidR="00686306" w:rsidRPr="000A6929">
        <w:rPr>
          <w:sz w:val="22"/>
          <w:szCs w:val="22"/>
        </w:rPr>
        <w:t xml:space="preserve"> </w:t>
      </w:r>
      <w:r w:rsidR="00BE6A15" w:rsidRPr="000A6929">
        <w:rPr>
          <w:sz w:val="22"/>
          <w:szCs w:val="22"/>
        </w:rPr>
        <w:t xml:space="preserve">№ 1 </w:t>
      </w:r>
      <w:r w:rsidR="00686306" w:rsidRPr="000A6929">
        <w:rPr>
          <w:sz w:val="22"/>
          <w:szCs w:val="22"/>
        </w:rPr>
        <w:t>к нему</w:t>
      </w:r>
      <w:r w:rsidR="00C51F6B" w:rsidRPr="000A6929">
        <w:rPr>
          <w:sz w:val="22"/>
          <w:szCs w:val="22"/>
        </w:rPr>
        <w:t>.</w:t>
      </w:r>
    </w:p>
    <w:p w14:paraId="06D67F95" w14:textId="77777777" w:rsidR="001342CB" w:rsidRPr="000A6929" w:rsidRDefault="00325ABA" w:rsidP="00884581">
      <w:pPr>
        <w:pStyle w:val="a4"/>
        <w:shd w:val="clear" w:color="auto" w:fill="auto"/>
        <w:tabs>
          <w:tab w:val="left" w:pos="703"/>
        </w:tabs>
        <w:spacing w:after="0" w:line="240" w:lineRule="auto"/>
        <w:ind w:right="20" w:firstLine="567"/>
        <w:jc w:val="both"/>
        <w:rPr>
          <w:sz w:val="22"/>
          <w:szCs w:val="22"/>
        </w:rPr>
      </w:pPr>
      <w:r w:rsidRPr="000A6929">
        <w:rPr>
          <w:sz w:val="22"/>
          <w:szCs w:val="22"/>
        </w:rPr>
        <w:t>2.2.</w:t>
      </w:r>
      <w:r w:rsidR="00772A34" w:rsidRPr="000A6929">
        <w:rPr>
          <w:sz w:val="22"/>
          <w:szCs w:val="22"/>
        </w:rPr>
        <w:t>7</w:t>
      </w:r>
      <w:r w:rsidRPr="000A6929">
        <w:rPr>
          <w:sz w:val="22"/>
          <w:szCs w:val="22"/>
        </w:rPr>
        <w:t xml:space="preserve">. </w:t>
      </w:r>
      <w:r w:rsidR="001342CB" w:rsidRPr="000A6929">
        <w:rPr>
          <w:sz w:val="22"/>
          <w:szCs w:val="22"/>
        </w:rPr>
        <w:t xml:space="preserve">Нести расходы, связанные с проездом работников Исполнителя, указанных в </w:t>
      </w:r>
      <w:r w:rsidR="000E36F4" w:rsidRPr="000A6929">
        <w:rPr>
          <w:sz w:val="22"/>
          <w:szCs w:val="22"/>
        </w:rPr>
        <w:t>разделе 1</w:t>
      </w:r>
      <w:r w:rsidR="001342CB" w:rsidRPr="000A6929">
        <w:rPr>
          <w:sz w:val="22"/>
          <w:szCs w:val="22"/>
        </w:rPr>
        <w:t xml:space="preserve"> Договора, от порта приписки (</w:t>
      </w:r>
      <w:r w:rsidR="005073FD" w:rsidRPr="000A6929">
        <w:rPr>
          <w:sz w:val="22"/>
          <w:szCs w:val="22"/>
        </w:rPr>
        <w:t>Мурманск</w:t>
      </w:r>
      <w:r w:rsidR="001342CB" w:rsidRPr="000A6929">
        <w:rPr>
          <w:sz w:val="22"/>
          <w:szCs w:val="22"/>
        </w:rPr>
        <w:t>) судов Заказчика до места нахождения судов Заказчика и обратно.</w:t>
      </w:r>
    </w:p>
    <w:p w14:paraId="7520F1E2" w14:textId="77777777" w:rsidR="00C51F6B" w:rsidRPr="000A6929" w:rsidRDefault="00AB53E3" w:rsidP="00884581">
      <w:pPr>
        <w:pStyle w:val="a4"/>
        <w:shd w:val="clear" w:color="auto" w:fill="auto"/>
        <w:tabs>
          <w:tab w:val="left" w:pos="149"/>
        </w:tabs>
        <w:spacing w:after="0" w:line="240" w:lineRule="auto"/>
        <w:ind w:right="20" w:firstLine="567"/>
        <w:jc w:val="both"/>
        <w:rPr>
          <w:sz w:val="22"/>
          <w:szCs w:val="22"/>
        </w:rPr>
      </w:pPr>
      <w:r w:rsidRPr="000A6929">
        <w:rPr>
          <w:sz w:val="22"/>
          <w:szCs w:val="22"/>
        </w:rPr>
        <w:t>2.2.</w:t>
      </w:r>
      <w:r w:rsidR="00741DDA" w:rsidRPr="000A6929">
        <w:rPr>
          <w:sz w:val="22"/>
          <w:szCs w:val="22"/>
        </w:rPr>
        <w:t>8</w:t>
      </w:r>
      <w:r w:rsidRPr="000A6929">
        <w:rPr>
          <w:sz w:val="22"/>
          <w:szCs w:val="22"/>
        </w:rPr>
        <w:t>. В случае репатриации больного или травмированного члена экипажа, нуждающегося в сопровождении медицинского работника Исполнителя, оплата дороги медицинского работника Исполнителя осуществляется Заказчиком. Решение о сопровождении больного (пострадавшего) принимается по согласованию Сторон уполномоченными лицами. В экстренных случаях, угрожающих жизни члена экипажа, требующих незамедлительных действий, решение принимает капитан судна Заказчика.</w:t>
      </w:r>
    </w:p>
    <w:p w14:paraId="0E048BD3" w14:textId="77777777" w:rsidR="00F130EB" w:rsidRPr="000A6929" w:rsidRDefault="00F130EB" w:rsidP="00230A68">
      <w:pPr>
        <w:pStyle w:val="a4"/>
        <w:shd w:val="clear" w:color="auto" w:fill="auto"/>
        <w:tabs>
          <w:tab w:val="left" w:pos="149"/>
        </w:tabs>
        <w:spacing w:after="0" w:line="240" w:lineRule="auto"/>
        <w:ind w:right="20" w:firstLine="567"/>
        <w:jc w:val="both"/>
        <w:rPr>
          <w:sz w:val="22"/>
          <w:szCs w:val="22"/>
        </w:rPr>
      </w:pPr>
      <w:r w:rsidRPr="000A6929">
        <w:rPr>
          <w:sz w:val="22"/>
          <w:szCs w:val="22"/>
        </w:rPr>
        <w:t>2.2.</w:t>
      </w:r>
      <w:r w:rsidR="00741DDA" w:rsidRPr="000A6929">
        <w:rPr>
          <w:sz w:val="22"/>
          <w:szCs w:val="22"/>
        </w:rPr>
        <w:t>9</w:t>
      </w:r>
      <w:r w:rsidRPr="000A6929">
        <w:rPr>
          <w:sz w:val="22"/>
          <w:szCs w:val="22"/>
        </w:rPr>
        <w:t xml:space="preserve">. </w:t>
      </w:r>
      <w:r w:rsidR="00D91ACE" w:rsidRPr="000A6929">
        <w:rPr>
          <w:sz w:val="22"/>
          <w:szCs w:val="22"/>
        </w:rPr>
        <w:t>Уведомить И</w:t>
      </w:r>
      <w:r w:rsidRPr="000A6929">
        <w:rPr>
          <w:sz w:val="22"/>
          <w:szCs w:val="22"/>
        </w:rPr>
        <w:t xml:space="preserve">сполнителя не менее чем за 20 календарных дней о предполагаемой дате </w:t>
      </w:r>
      <w:r w:rsidR="005A31D0" w:rsidRPr="000A6929">
        <w:rPr>
          <w:sz w:val="22"/>
          <w:szCs w:val="22"/>
        </w:rPr>
        <w:t>смены экипажа</w:t>
      </w:r>
      <w:r w:rsidR="00D91ACE" w:rsidRPr="000A6929">
        <w:rPr>
          <w:sz w:val="22"/>
          <w:szCs w:val="22"/>
        </w:rPr>
        <w:t xml:space="preserve">, а также сообщить Исполнителю перечень документов, необходимых медицинскому работнику для включения в судовую роль и для организации доставки сотрудника </w:t>
      </w:r>
      <w:r w:rsidR="00230A68" w:rsidRPr="000A6929">
        <w:rPr>
          <w:sz w:val="22"/>
          <w:szCs w:val="22"/>
        </w:rPr>
        <w:t>И</w:t>
      </w:r>
      <w:r w:rsidR="00D91ACE" w:rsidRPr="000A6929">
        <w:rPr>
          <w:sz w:val="22"/>
          <w:szCs w:val="22"/>
        </w:rPr>
        <w:t>сполнителя до места нахождения судна.</w:t>
      </w:r>
    </w:p>
    <w:p w14:paraId="72A3D3EC" w14:textId="77777777" w:rsidR="00873552" w:rsidRPr="000A6929" w:rsidRDefault="00873552" w:rsidP="00884581">
      <w:pPr>
        <w:pStyle w:val="a4"/>
        <w:shd w:val="clear" w:color="auto" w:fill="auto"/>
        <w:tabs>
          <w:tab w:val="left" w:pos="149"/>
        </w:tabs>
        <w:spacing w:after="0" w:line="240" w:lineRule="auto"/>
        <w:ind w:right="20" w:firstLine="567"/>
        <w:jc w:val="both"/>
        <w:rPr>
          <w:sz w:val="22"/>
          <w:szCs w:val="22"/>
        </w:rPr>
      </w:pPr>
    </w:p>
    <w:p w14:paraId="677B5D58" w14:textId="77777777" w:rsidR="00A22165" w:rsidRPr="000A6929" w:rsidRDefault="00325ABA" w:rsidP="005E3787">
      <w:pPr>
        <w:pStyle w:val="12"/>
        <w:keepNext/>
        <w:keepLines/>
        <w:shd w:val="clear" w:color="auto" w:fill="auto"/>
        <w:spacing w:before="0" w:line="240" w:lineRule="auto"/>
        <w:jc w:val="center"/>
        <w:rPr>
          <w:sz w:val="22"/>
          <w:szCs w:val="22"/>
        </w:rPr>
      </w:pPr>
      <w:bookmarkStart w:id="9" w:name="bookmark1"/>
      <w:bookmarkEnd w:id="8"/>
      <w:r w:rsidRPr="000A6929">
        <w:rPr>
          <w:sz w:val="22"/>
          <w:szCs w:val="22"/>
        </w:rPr>
        <w:t xml:space="preserve">3. </w:t>
      </w:r>
      <w:r w:rsidR="00A22165" w:rsidRPr="000A6929">
        <w:rPr>
          <w:sz w:val="22"/>
          <w:szCs w:val="22"/>
        </w:rPr>
        <w:t>Стоимость услуг и порядок расчетов</w:t>
      </w:r>
      <w:bookmarkEnd w:id="9"/>
    </w:p>
    <w:p w14:paraId="00A64587" w14:textId="77777777" w:rsidR="004A5E96" w:rsidRPr="000A6929" w:rsidRDefault="004A5E96" w:rsidP="005E3787">
      <w:pPr>
        <w:pStyle w:val="12"/>
        <w:keepNext/>
        <w:keepLines/>
        <w:shd w:val="clear" w:color="auto" w:fill="auto"/>
        <w:spacing w:before="0" w:line="240" w:lineRule="auto"/>
        <w:jc w:val="center"/>
        <w:rPr>
          <w:sz w:val="22"/>
          <w:szCs w:val="22"/>
        </w:rPr>
      </w:pPr>
    </w:p>
    <w:p w14:paraId="5E2FB624" w14:textId="3EC032F7" w:rsidR="00C51F6B" w:rsidRPr="000A6929" w:rsidRDefault="00C51F6B" w:rsidP="00C51F6B">
      <w:pPr>
        <w:pStyle w:val="a4"/>
        <w:shd w:val="clear" w:color="auto" w:fill="auto"/>
        <w:tabs>
          <w:tab w:val="left" w:pos="521"/>
        </w:tabs>
        <w:spacing w:after="0" w:line="240" w:lineRule="auto"/>
        <w:ind w:right="20" w:firstLine="567"/>
        <w:jc w:val="both"/>
        <w:rPr>
          <w:sz w:val="22"/>
          <w:szCs w:val="22"/>
        </w:rPr>
      </w:pPr>
      <w:r w:rsidRPr="000A6929">
        <w:rPr>
          <w:sz w:val="22"/>
          <w:szCs w:val="22"/>
        </w:rPr>
        <w:t xml:space="preserve">3.1. Заказчик </w:t>
      </w:r>
      <w:r w:rsidR="00D63F02" w:rsidRPr="000A6929">
        <w:rPr>
          <w:sz w:val="22"/>
          <w:szCs w:val="22"/>
        </w:rPr>
        <w:t xml:space="preserve">ежемесячно </w:t>
      </w:r>
      <w:r w:rsidRPr="000A6929">
        <w:rPr>
          <w:sz w:val="22"/>
          <w:szCs w:val="22"/>
        </w:rPr>
        <w:t xml:space="preserve">оплачивает Исполнителю услуги по оказанию медицинской </w:t>
      </w:r>
      <w:r w:rsidR="001272E7" w:rsidRPr="000A6929">
        <w:rPr>
          <w:sz w:val="22"/>
          <w:szCs w:val="22"/>
        </w:rPr>
        <w:t>помощи в</w:t>
      </w:r>
      <w:r w:rsidR="005073FD" w:rsidRPr="000A6929">
        <w:rPr>
          <w:sz w:val="22"/>
          <w:szCs w:val="22"/>
        </w:rPr>
        <w:t xml:space="preserve"> </w:t>
      </w:r>
      <w:r w:rsidR="0048457A" w:rsidRPr="000A6929">
        <w:rPr>
          <w:sz w:val="22"/>
          <w:szCs w:val="22"/>
        </w:rPr>
        <w:t>с</w:t>
      </w:r>
      <w:r w:rsidR="0071580A" w:rsidRPr="000A6929">
        <w:rPr>
          <w:sz w:val="22"/>
          <w:szCs w:val="22"/>
        </w:rPr>
        <w:t>оответствии с условиями настоящего Договора и приложениям</w:t>
      </w:r>
      <w:r w:rsidR="00AB53E3" w:rsidRPr="000A6929">
        <w:rPr>
          <w:sz w:val="22"/>
          <w:szCs w:val="22"/>
        </w:rPr>
        <w:t>и</w:t>
      </w:r>
      <w:r w:rsidR="0071580A" w:rsidRPr="000A6929">
        <w:rPr>
          <w:sz w:val="22"/>
          <w:szCs w:val="22"/>
        </w:rPr>
        <w:t xml:space="preserve"> к нему</w:t>
      </w:r>
      <w:r w:rsidR="007D74B7" w:rsidRPr="000A6929">
        <w:rPr>
          <w:sz w:val="22"/>
          <w:szCs w:val="22"/>
        </w:rPr>
        <w:t>, исходя из количества медицинских работников Исполнителя, направленных на суда Заказчика для оказания услуг</w:t>
      </w:r>
      <w:r w:rsidR="002D6F30" w:rsidRPr="000A6929">
        <w:rPr>
          <w:sz w:val="22"/>
          <w:szCs w:val="22"/>
        </w:rPr>
        <w:t>.</w:t>
      </w:r>
    </w:p>
    <w:p w14:paraId="75B98875" w14:textId="77777777" w:rsidR="002B3C23" w:rsidRPr="000A6929" w:rsidRDefault="002B3C23" w:rsidP="004616AF">
      <w:pPr>
        <w:pStyle w:val="211"/>
        <w:shd w:val="clear" w:color="auto" w:fill="auto"/>
        <w:tabs>
          <w:tab w:val="left" w:pos="459"/>
        </w:tabs>
        <w:spacing w:line="240" w:lineRule="auto"/>
        <w:ind w:right="20" w:firstLine="567"/>
        <w:rPr>
          <w:rStyle w:val="2b"/>
          <w:sz w:val="22"/>
          <w:szCs w:val="22"/>
        </w:rPr>
      </w:pPr>
      <w:r w:rsidRPr="000A6929">
        <w:rPr>
          <w:rStyle w:val="2b"/>
          <w:sz w:val="22"/>
          <w:szCs w:val="22"/>
        </w:rPr>
        <w:t>3.2. Стоимость оказанных медицинских услуг определяется в соответствии с фактическим произведенным объемом оказания медицинских ус</w:t>
      </w:r>
      <w:r w:rsidR="00937312" w:rsidRPr="000A6929">
        <w:rPr>
          <w:rStyle w:val="2b"/>
          <w:sz w:val="22"/>
          <w:szCs w:val="22"/>
        </w:rPr>
        <w:t>луг за один месяц на основании П</w:t>
      </w:r>
      <w:r w:rsidRPr="000A6929">
        <w:rPr>
          <w:rStyle w:val="2b"/>
          <w:sz w:val="22"/>
          <w:szCs w:val="22"/>
        </w:rPr>
        <w:t>риложения № 1 к настоящему Договору. При отработке медицинским работником неполного месяца расчет стоимости услуг осуществляется пропорционально исходя из фактически отработанных дней.</w:t>
      </w:r>
    </w:p>
    <w:p w14:paraId="2FC076A8" w14:textId="6841E6F1" w:rsidR="0090418A" w:rsidRPr="000A6929" w:rsidRDefault="00081F45" w:rsidP="004616AF">
      <w:pPr>
        <w:jc w:val="both"/>
        <w:rPr>
          <w:rStyle w:val="af3"/>
          <w:rFonts w:ascii="Times New Roman" w:hAnsi="Times New Roman" w:cs="Times New Roman"/>
          <w:i w:val="0"/>
          <w:color w:val="auto"/>
          <w:sz w:val="22"/>
          <w:szCs w:val="22"/>
        </w:rPr>
      </w:pPr>
      <w:r w:rsidRPr="000A6929">
        <w:rPr>
          <w:rStyle w:val="af3"/>
          <w:rFonts w:ascii="Times New Roman" w:hAnsi="Times New Roman" w:cs="Times New Roman"/>
          <w:i w:val="0"/>
          <w:color w:val="auto"/>
          <w:sz w:val="22"/>
          <w:szCs w:val="22"/>
        </w:rPr>
        <w:t xml:space="preserve">          </w:t>
      </w:r>
      <w:r w:rsidR="0090418A" w:rsidRPr="000A6929">
        <w:rPr>
          <w:rStyle w:val="af3"/>
          <w:rFonts w:ascii="Times New Roman" w:hAnsi="Times New Roman" w:cs="Times New Roman"/>
          <w:i w:val="0"/>
          <w:color w:val="auto"/>
          <w:sz w:val="22"/>
          <w:szCs w:val="22"/>
        </w:rPr>
        <w:t>3.3</w:t>
      </w:r>
      <w:r w:rsidR="00372431" w:rsidRPr="000A6929">
        <w:rPr>
          <w:rStyle w:val="af3"/>
          <w:rFonts w:ascii="Times New Roman" w:hAnsi="Times New Roman" w:cs="Times New Roman"/>
          <w:i w:val="0"/>
          <w:color w:val="auto"/>
          <w:sz w:val="22"/>
          <w:szCs w:val="22"/>
        </w:rPr>
        <w:t>.</w:t>
      </w:r>
      <w:r w:rsidR="0090418A" w:rsidRPr="000A6929">
        <w:rPr>
          <w:rStyle w:val="af3"/>
          <w:rFonts w:ascii="Times New Roman" w:hAnsi="Times New Roman" w:cs="Times New Roman"/>
          <w:i w:val="0"/>
          <w:color w:val="auto"/>
          <w:sz w:val="22"/>
          <w:szCs w:val="22"/>
        </w:rPr>
        <w:t xml:space="preserve"> </w:t>
      </w:r>
      <w:r w:rsidR="00372431" w:rsidRPr="000A6929">
        <w:rPr>
          <w:rStyle w:val="af3"/>
          <w:rFonts w:ascii="Times New Roman" w:hAnsi="Times New Roman" w:cs="Times New Roman"/>
          <w:i w:val="0"/>
          <w:color w:val="auto"/>
          <w:sz w:val="22"/>
          <w:szCs w:val="22"/>
        </w:rPr>
        <w:t>Заказчик к</w:t>
      </w:r>
      <w:r w:rsidR="0090418A" w:rsidRPr="000A6929">
        <w:rPr>
          <w:rStyle w:val="af3"/>
          <w:rFonts w:ascii="Times New Roman" w:hAnsi="Times New Roman" w:cs="Times New Roman"/>
          <w:i w:val="0"/>
          <w:color w:val="auto"/>
          <w:sz w:val="22"/>
          <w:szCs w:val="22"/>
        </w:rPr>
        <w:t>омпенсир</w:t>
      </w:r>
      <w:r w:rsidR="00372431" w:rsidRPr="000A6929">
        <w:rPr>
          <w:rStyle w:val="af3"/>
          <w:rFonts w:ascii="Times New Roman" w:hAnsi="Times New Roman" w:cs="Times New Roman"/>
          <w:i w:val="0"/>
          <w:color w:val="auto"/>
          <w:sz w:val="22"/>
          <w:szCs w:val="22"/>
        </w:rPr>
        <w:t xml:space="preserve">ует </w:t>
      </w:r>
      <w:r w:rsidR="0090418A" w:rsidRPr="000A6929">
        <w:rPr>
          <w:rStyle w:val="af3"/>
          <w:rFonts w:ascii="Times New Roman" w:hAnsi="Times New Roman" w:cs="Times New Roman"/>
          <w:i w:val="0"/>
          <w:color w:val="auto"/>
          <w:sz w:val="22"/>
          <w:szCs w:val="22"/>
        </w:rPr>
        <w:t>Исполнителю</w:t>
      </w:r>
      <w:r w:rsidR="00372431" w:rsidRPr="000A6929">
        <w:rPr>
          <w:rStyle w:val="af3"/>
          <w:rFonts w:ascii="Times New Roman" w:hAnsi="Times New Roman" w:cs="Times New Roman"/>
          <w:i w:val="0"/>
          <w:color w:val="auto"/>
          <w:sz w:val="22"/>
          <w:szCs w:val="22"/>
        </w:rPr>
        <w:t xml:space="preserve"> </w:t>
      </w:r>
      <w:r w:rsidR="0090418A" w:rsidRPr="000A6929">
        <w:rPr>
          <w:rStyle w:val="af3"/>
          <w:rFonts w:ascii="Times New Roman" w:hAnsi="Times New Roman" w:cs="Times New Roman"/>
          <w:i w:val="0"/>
          <w:color w:val="auto"/>
          <w:sz w:val="22"/>
          <w:szCs w:val="22"/>
        </w:rPr>
        <w:t>фактически понесенные расходы на выплату иностранной валюты взамен суточных при нахождении работника «Исполнителя» за границей Российской Федерации на судне</w:t>
      </w:r>
      <w:r w:rsidR="00372431" w:rsidRPr="000A6929">
        <w:rPr>
          <w:rStyle w:val="af3"/>
          <w:rFonts w:ascii="Times New Roman" w:hAnsi="Times New Roman" w:cs="Times New Roman"/>
          <w:i w:val="0"/>
          <w:color w:val="auto"/>
          <w:sz w:val="22"/>
          <w:szCs w:val="22"/>
        </w:rPr>
        <w:t xml:space="preserve"> </w:t>
      </w:r>
      <w:r w:rsidR="0090418A" w:rsidRPr="000A6929">
        <w:rPr>
          <w:rStyle w:val="af3"/>
          <w:rFonts w:ascii="Times New Roman" w:hAnsi="Times New Roman" w:cs="Times New Roman"/>
          <w:i w:val="0"/>
          <w:color w:val="auto"/>
          <w:sz w:val="22"/>
          <w:szCs w:val="22"/>
        </w:rPr>
        <w:t xml:space="preserve">Заказчика из расчета </w:t>
      </w:r>
      <w:r w:rsidR="00615312" w:rsidRPr="000A6929">
        <w:rPr>
          <w:rStyle w:val="af3"/>
          <w:rFonts w:ascii="Times New Roman" w:hAnsi="Times New Roman" w:cs="Times New Roman"/>
          <w:i w:val="0"/>
          <w:color w:val="auto"/>
          <w:sz w:val="22"/>
          <w:szCs w:val="22"/>
        </w:rPr>
        <w:t>1</w:t>
      </w:r>
      <w:r w:rsidR="001272E7" w:rsidRPr="000A6929">
        <w:rPr>
          <w:rStyle w:val="af3"/>
          <w:rFonts w:ascii="Times New Roman" w:hAnsi="Times New Roman" w:cs="Times New Roman"/>
          <w:i w:val="0"/>
          <w:color w:val="auto"/>
          <w:sz w:val="22"/>
          <w:szCs w:val="22"/>
        </w:rPr>
        <w:t>4</w:t>
      </w:r>
      <w:r w:rsidR="0090418A" w:rsidRPr="000A6929">
        <w:rPr>
          <w:rStyle w:val="af3"/>
          <w:rFonts w:ascii="Times New Roman" w:hAnsi="Times New Roman" w:cs="Times New Roman"/>
          <w:i w:val="0"/>
          <w:color w:val="auto"/>
          <w:sz w:val="22"/>
          <w:szCs w:val="22"/>
        </w:rPr>
        <w:t>.00 USD (</w:t>
      </w:r>
      <w:r w:rsidR="001272E7" w:rsidRPr="000A6929">
        <w:rPr>
          <w:rStyle w:val="af3"/>
          <w:rFonts w:ascii="Times New Roman" w:hAnsi="Times New Roman" w:cs="Times New Roman"/>
          <w:i w:val="0"/>
          <w:color w:val="auto"/>
          <w:sz w:val="22"/>
          <w:szCs w:val="22"/>
        </w:rPr>
        <w:t>четырнадцать</w:t>
      </w:r>
      <w:r w:rsidR="0090418A" w:rsidRPr="000A6929">
        <w:rPr>
          <w:rStyle w:val="af3"/>
          <w:rFonts w:ascii="Times New Roman" w:hAnsi="Times New Roman" w:cs="Times New Roman"/>
          <w:i w:val="0"/>
          <w:color w:val="auto"/>
          <w:sz w:val="22"/>
          <w:szCs w:val="22"/>
        </w:rPr>
        <w:t xml:space="preserve"> долларов США 00 центов) за один календарный день на каждого работника по курсу ЦБ РФ на последний день месяца (либо на дату пересечения государственной границы РФ при возвращении работника Исполнителя на территорию РФ). При определении периода для оплаты день отъезда и день приезда считается за один день. Фактические расходы Исполнителя подтверждаются </w:t>
      </w:r>
      <w:r w:rsidRPr="000A6929">
        <w:rPr>
          <w:rStyle w:val="af3"/>
          <w:rFonts w:ascii="Times New Roman" w:hAnsi="Times New Roman" w:cs="Times New Roman"/>
          <w:i w:val="0"/>
          <w:color w:val="auto"/>
          <w:sz w:val="22"/>
          <w:szCs w:val="22"/>
        </w:rPr>
        <w:t xml:space="preserve">заверенными подписью и печатью </w:t>
      </w:r>
      <w:r w:rsidR="0090418A" w:rsidRPr="000A6929">
        <w:rPr>
          <w:rStyle w:val="af3"/>
          <w:rFonts w:ascii="Times New Roman" w:hAnsi="Times New Roman" w:cs="Times New Roman"/>
          <w:i w:val="0"/>
          <w:color w:val="auto"/>
          <w:sz w:val="22"/>
          <w:szCs w:val="22"/>
        </w:rPr>
        <w:t>Исполнителя документами:</w:t>
      </w:r>
    </w:p>
    <w:p w14:paraId="2430C01B" w14:textId="77777777" w:rsidR="0090418A" w:rsidRPr="000A6929" w:rsidRDefault="0090418A" w:rsidP="0048457A">
      <w:pPr>
        <w:jc w:val="both"/>
        <w:rPr>
          <w:rStyle w:val="af3"/>
          <w:rFonts w:ascii="Times New Roman" w:hAnsi="Times New Roman" w:cs="Times New Roman"/>
          <w:i w:val="0"/>
          <w:color w:val="auto"/>
          <w:sz w:val="22"/>
          <w:szCs w:val="22"/>
        </w:rPr>
      </w:pPr>
      <w:r w:rsidRPr="000A6929">
        <w:rPr>
          <w:rStyle w:val="af3"/>
          <w:rFonts w:ascii="Times New Roman" w:hAnsi="Times New Roman" w:cs="Times New Roman"/>
          <w:i w:val="0"/>
          <w:color w:val="auto"/>
          <w:sz w:val="22"/>
          <w:szCs w:val="22"/>
        </w:rPr>
        <w:t>- ксерокопией загранпаспорта работника Исполнителя с отметками, подтверждающими период нахождения за границей Российской Федерации;</w:t>
      </w:r>
    </w:p>
    <w:p w14:paraId="63778608" w14:textId="77777777" w:rsidR="0090418A" w:rsidRPr="000A6929" w:rsidRDefault="0090418A" w:rsidP="00081F45">
      <w:pPr>
        <w:jc w:val="both"/>
        <w:rPr>
          <w:rStyle w:val="af3"/>
          <w:rFonts w:ascii="Times New Roman" w:hAnsi="Times New Roman" w:cs="Times New Roman"/>
          <w:i w:val="0"/>
          <w:color w:val="auto"/>
          <w:sz w:val="22"/>
          <w:szCs w:val="22"/>
        </w:rPr>
      </w:pPr>
      <w:r w:rsidRPr="000A6929">
        <w:rPr>
          <w:rStyle w:val="af3"/>
          <w:rFonts w:ascii="Times New Roman" w:hAnsi="Times New Roman" w:cs="Times New Roman"/>
          <w:i w:val="0"/>
          <w:color w:val="auto"/>
          <w:sz w:val="22"/>
          <w:szCs w:val="22"/>
        </w:rPr>
        <w:t xml:space="preserve">- справкой-расчетом начисленной инвалюты </w:t>
      </w:r>
      <w:r w:rsidR="00081F45" w:rsidRPr="000A6929">
        <w:rPr>
          <w:rStyle w:val="af3"/>
          <w:rFonts w:ascii="Times New Roman" w:hAnsi="Times New Roman" w:cs="Times New Roman"/>
          <w:i w:val="0"/>
          <w:color w:val="auto"/>
          <w:sz w:val="22"/>
          <w:szCs w:val="22"/>
        </w:rPr>
        <w:t xml:space="preserve">за период нахождения работника </w:t>
      </w:r>
      <w:r w:rsidRPr="000A6929">
        <w:rPr>
          <w:rStyle w:val="af3"/>
          <w:rFonts w:ascii="Times New Roman" w:hAnsi="Times New Roman" w:cs="Times New Roman"/>
          <w:i w:val="0"/>
          <w:color w:val="auto"/>
          <w:sz w:val="22"/>
          <w:szCs w:val="22"/>
        </w:rPr>
        <w:t>Исполнителя</w:t>
      </w:r>
      <w:r w:rsidR="00081F45" w:rsidRPr="000A6929">
        <w:rPr>
          <w:rStyle w:val="af3"/>
          <w:rFonts w:ascii="Times New Roman" w:hAnsi="Times New Roman" w:cs="Times New Roman"/>
          <w:i w:val="0"/>
          <w:color w:val="auto"/>
          <w:sz w:val="22"/>
          <w:szCs w:val="22"/>
        </w:rPr>
        <w:t xml:space="preserve"> на судне </w:t>
      </w:r>
      <w:r w:rsidRPr="000A6929">
        <w:rPr>
          <w:rStyle w:val="af3"/>
          <w:rFonts w:ascii="Times New Roman" w:hAnsi="Times New Roman" w:cs="Times New Roman"/>
          <w:i w:val="0"/>
          <w:color w:val="auto"/>
          <w:sz w:val="22"/>
          <w:szCs w:val="22"/>
        </w:rPr>
        <w:t>Заказчика;</w:t>
      </w:r>
    </w:p>
    <w:p w14:paraId="259B62B0" w14:textId="75C5866E" w:rsidR="004A5E96" w:rsidRPr="000A6929" w:rsidRDefault="0090418A" w:rsidP="0048457A">
      <w:pPr>
        <w:jc w:val="both"/>
        <w:rPr>
          <w:rStyle w:val="af3"/>
          <w:rFonts w:ascii="Times New Roman" w:hAnsi="Times New Roman" w:cs="Times New Roman"/>
          <w:i w:val="0"/>
          <w:color w:val="auto"/>
          <w:sz w:val="22"/>
          <w:szCs w:val="22"/>
        </w:rPr>
      </w:pPr>
      <w:r w:rsidRPr="000A6929">
        <w:rPr>
          <w:rStyle w:val="af3"/>
          <w:rFonts w:ascii="Times New Roman" w:hAnsi="Times New Roman" w:cs="Times New Roman"/>
          <w:i w:val="0"/>
          <w:color w:val="auto"/>
          <w:sz w:val="22"/>
          <w:szCs w:val="22"/>
        </w:rPr>
        <w:t>- документом, подтверждающим выплату Исполнителем указанной суммы работнику.</w:t>
      </w:r>
    </w:p>
    <w:p w14:paraId="21964958" w14:textId="77777777" w:rsidR="0090418A" w:rsidRPr="000A6929" w:rsidRDefault="0090418A" w:rsidP="00081F45">
      <w:pPr>
        <w:ind w:firstLine="567"/>
        <w:jc w:val="both"/>
        <w:rPr>
          <w:rStyle w:val="af3"/>
          <w:rFonts w:ascii="Times New Roman" w:hAnsi="Times New Roman" w:cs="Times New Roman"/>
          <w:i w:val="0"/>
          <w:color w:val="auto"/>
          <w:sz w:val="22"/>
          <w:szCs w:val="22"/>
        </w:rPr>
      </w:pPr>
      <w:r w:rsidRPr="000A6929">
        <w:rPr>
          <w:rStyle w:val="af3"/>
          <w:rFonts w:ascii="Times New Roman" w:hAnsi="Times New Roman" w:cs="Times New Roman"/>
          <w:i w:val="0"/>
          <w:color w:val="auto"/>
          <w:sz w:val="22"/>
          <w:szCs w:val="22"/>
        </w:rPr>
        <w:t>3.</w:t>
      </w:r>
      <w:r w:rsidR="00075E5C" w:rsidRPr="000A6929">
        <w:rPr>
          <w:rStyle w:val="af3"/>
          <w:rFonts w:ascii="Times New Roman" w:hAnsi="Times New Roman" w:cs="Times New Roman"/>
          <w:i w:val="0"/>
          <w:color w:val="auto"/>
          <w:sz w:val="22"/>
          <w:szCs w:val="22"/>
        </w:rPr>
        <w:t>4</w:t>
      </w:r>
      <w:r w:rsidR="00372431" w:rsidRPr="000A6929">
        <w:rPr>
          <w:rStyle w:val="af3"/>
          <w:rFonts w:ascii="Times New Roman" w:hAnsi="Times New Roman" w:cs="Times New Roman"/>
          <w:i w:val="0"/>
          <w:color w:val="auto"/>
          <w:sz w:val="22"/>
          <w:szCs w:val="22"/>
        </w:rPr>
        <w:t xml:space="preserve">. </w:t>
      </w:r>
      <w:r w:rsidRPr="000A6929">
        <w:rPr>
          <w:rStyle w:val="af3"/>
          <w:rFonts w:ascii="Times New Roman" w:hAnsi="Times New Roman" w:cs="Times New Roman"/>
          <w:i w:val="0"/>
          <w:color w:val="auto"/>
          <w:sz w:val="22"/>
          <w:szCs w:val="22"/>
        </w:rPr>
        <w:t>Заказчик несет расходы по страхованию жизни и здоровья работника судовой медицинской службы Исполнителя по страховым случаям, предусмотренным страховым полисом Заказчика.</w:t>
      </w:r>
    </w:p>
    <w:p w14:paraId="44A96AC5" w14:textId="77777777" w:rsidR="009E7EFF" w:rsidRPr="000A6929" w:rsidRDefault="00372D68" w:rsidP="0048457A">
      <w:pPr>
        <w:pStyle w:val="a4"/>
        <w:shd w:val="clear" w:color="auto" w:fill="auto"/>
        <w:tabs>
          <w:tab w:val="left" w:pos="430"/>
        </w:tabs>
        <w:spacing w:after="0" w:line="240" w:lineRule="auto"/>
        <w:ind w:right="20" w:firstLine="567"/>
        <w:jc w:val="both"/>
        <w:rPr>
          <w:sz w:val="22"/>
          <w:szCs w:val="22"/>
        </w:rPr>
      </w:pPr>
      <w:r w:rsidRPr="000A6929">
        <w:rPr>
          <w:sz w:val="22"/>
          <w:szCs w:val="22"/>
        </w:rPr>
        <w:t>3.</w:t>
      </w:r>
      <w:r w:rsidR="00075E5C" w:rsidRPr="000A6929">
        <w:rPr>
          <w:sz w:val="22"/>
          <w:szCs w:val="22"/>
        </w:rPr>
        <w:t>5</w:t>
      </w:r>
      <w:r w:rsidRPr="000A6929">
        <w:rPr>
          <w:sz w:val="22"/>
          <w:szCs w:val="22"/>
        </w:rPr>
        <w:t xml:space="preserve">. </w:t>
      </w:r>
      <w:r w:rsidR="009E7EFF" w:rsidRPr="000A6929">
        <w:rPr>
          <w:sz w:val="22"/>
          <w:szCs w:val="22"/>
        </w:rPr>
        <w:t>Стоимость услуг по договору в связи с необходимостью изменения кол</w:t>
      </w:r>
      <w:r w:rsidR="00585EFE" w:rsidRPr="000A6929">
        <w:rPr>
          <w:sz w:val="22"/>
          <w:szCs w:val="22"/>
        </w:rPr>
        <w:t>и</w:t>
      </w:r>
      <w:r w:rsidR="009E7EFF" w:rsidRPr="000A6929">
        <w:rPr>
          <w:sz w:val="22"/>
          <w:szCs w:val="22"/>
        </w:rPr>
        <w:t>чества медицинского персонала, увеличением расходо</w:t>
      </w:r>
      <w:r w:rsidR="005405E6" w:rsidRPr="000A6929">
        <w:rPr>
          <w:sz w:val="22"/>
          <w:szCs w:val="22"/>
        </w:rPr>
        <w:t xml:space="preserve">в Исполнителя на оказание услуг </w:t>
      </w:r>
      <w:r w:rsidR="009E7EFF" w:rsidRPr="000A6929">
        <w:rPr>
          <w:sz w:val="22"/>
          <w:szCs w:val="22"/>
        </w:rPr>
        <w:t xml:space="preserve">и т.п. </w:t>
      </w:r>
      <w:r w:rsidR="009E7EFF" w:rsidRPr="000A6929">
        <w:rPr>
          <w:sz w:val="22"/>
          <w:szCs w:val="22"/>
        </w:rPr>
        <w:lastRenderedPageBreak/>
        <w:t>обстоятельствами может быть изменена сторонами путем подписания Сторонами дополнительного соглашения.</w:t>
      </w:r>
    </w:p>
    <w:p w14:paraId="0CB0C8AD" w14:textId="286E70DD" w:rsidR="000E4DC5" w:rsidRPr="000A6929" w:rsidRDefault="00C51F6B" w:rsidP="000E4DC5">
      <w:pPr>
        <w:tabs>
          <w:tab w:val="num" w:pos="709"/>
        </w:tabs>
        <w:ind w:firstLine="567"/>
        <w:jc w:val="both"/>
        <w:rPr>
          <w:rFonts w:ascii="Times New Roman" w:hAnsi="Times New Roman" w:cs="Times New Roman"/>
          <w:sz w:val="22"/>
          <w:szCs w:val="22"/>
        </w:rPr>
      </w:pPr>
      <w:r w:rsidRPr="000A6929">
        <w:rPr>
          <w:rFonts w:ascii="Times New Roman" w:hAnsi="Times New Roman" w:cs="Times New Roman"/>
          <w:sz w:val="22"/>
          <w:szCs w:val="22"/>
        </w:rPr>
        <w:t>3.</w:t>
      </w:r>
      <w:r w:rsidR="00075E5C" w:rsidRPr="000A6929">
        <w:rPr>
          <w:rFonts w:ascii="Times New Roman" w:hAnsi="Times New Roman" w:cs="Times New Roman"/>
          <w:sz w:val="22"/>
          <w:szCs w:val="22"/>
        </w:rPr>
        <w:t>6</w:t>
      </w:r>
      <w:r w:rsidRPr="000A6929">
        <w:rPr>
          <w:rFonts w:ascii="Times New Roman" w:hAnsi="Times New Roman" w:cs="Times New Roman"/>
          <w:sz w:val="22"/>
          <w:szCs w:val="22"/>
        </w:rPr>
        <w:t>. Оплата Заказчиком оказанных услуг производится в безналичном порядке путем перечисления денежных средств на счет Исполнителя после оказания услуг Исполнителем в течение 10 (десяти) банковских дней с момента получения счета на оплату, и акта сдачи-приемки оказанных услуг</w:t>
      </w:r>
      <w:r w:rsidR="005405E6" w:rsidRPr="000A6929">
        <w:rPr>
          <w:rFonts w:ascii="Times New Roman" w:hAnsi="Times New Roman" w:cs="Times New Roman"/>
          <w:sz w:val="22"/>
          <w:szCs w:val="22"/>
        </w:rPr>
        <w:t>.</w:t>
      </w:r>
      <w:r w:rsidRPr="000A6929">
        <w:rPr>
          <w:rFonts w:ascii="Times New Roman" w:hAnsi="Times New Roman" w:cs="Times New Roman"/>
          <w:sz w:val="22"/>
          <w:szCs w:val="22"/>
        </w:rPr>
        <w:t xml:space="preserve"> </w:t>
      </w:r>
      <w:r w:rsidR="000E4DC5" w:rsidRPr="000A6929">
        <w:rPr>
          <w:rFonts w:ascii="Times New Roman" w:hAnsi="Times New Roman" w:cs="Times New Roman"/>
          <w:sz w:val="22"/>
          <w:szCs w:val="22"/>
        </w:rPr>
        <w:t>Исполнитель может направить Счет, акт оказанных услуг посредством электронной почты с последующим досылом оригиналов на бумажном носителе.</w:t>
      </w:r>
    </w:p>
    <w:p w14:paraId="45C7E612" w14:textId="77777777" w:rsidR="00372D68" w:rsidRPr="000A6929" w:rsidRDefault="00C51F6B" w:rsidP="00372D68">
      <w:pPr>
        <w:pStyle w:val="a4"/>
        <w:shd w:val="clear" w:color="auto" w:fill="auto"/>
        <w:tabs>
          <w:tab w:val="left" w:pos="1268"/>
        </w:tabs>
        <w:spacing w:after="0" w:line="274" w:lineRule="exact"/>
        <w:ind w:right="20" w:firstLine="567"/>
        <w:jc w:val="both"/>
        <w:rPr>
          <w:sz w:val="22"/>
          <w:szCs w:val="22"/>
        </w:rPr>
      </w:pPr>
      <w:r w:rsidRPr="000A6929">
        <w:rPr>
          <w:sz w:val="22"/>
          <w:szCs w:val="22"/>
        </w:rPr>
        <w:t>3.</w:t>
      </w:r>
      <w:r w:rsidR="00075E5C" w:rsidRPr="000A6929">
        <w:rPr>
          <w:sz w:val="22"/>
          <w:szCs w:val="22"/>
        </w:rPr>
        <w:t>7</w:t>
      </w:r>
      <w:r w:rsidRPr="000A6929">
        <w:rPr>
          <w:sz w:val="22"/>
          <w:szCs w:val="22"/>
        </w:rPr>
        <w:t xml:space="preserve">. </w:t>
      </w:r>
      <w:r w:rsidR="00372D68" w:rsidRPr="000A6929">
        <w:rPr>
          <w:sz w:val="22"/>
          <w:szCs w:val="22"/>
        </w:rPr>
        <w:t>Моментом надлежащего исполнения условий Договора является поступление денежных средств на счет</w:t>
      </w:r>
      <w:r w:rsidR="00372D68" w:rsidRPr="000A6929">
        <w:rPr>
          <w:rStyle w:val="32"/>
          <w:sz w:val="22"/>
          <w:szCs w:val="22"/>
        </w:rPr>
        <w:t xml:space="preserve"> </w:t>
      </w:r>
      <w:r w:rsidR="00372D68" w:rsidRPr="000A6929">
        <w:rPr>
          <w:rStyle w:val="32"/>
          <w:b w:val="0"/>
          <w:i w:val="0"/>
          <w:sz w:val="22"/>
          <w:szCs w:val="22"/>
        </w:rPr>
        <w:t>Исполнителя.</w:t>
      </w:r>
    </w:p>
    <w:p w14:paraId="0242AE19" w14:textId="77777777" w:rsidR="00C51F6B" w:rsidRPr="000A6929" w:rsidRDefault="00C51F6B" w:rsidP="00C51F6B">
      <w:pPr>
        <w:pStyle w:val="a4"/>
        <w:shd w:val="clear" w:color="auto" w:fill="auto"/>
        <w:tabs>
          <w:tab w:val="left" w:pos="1278"/>
        </w:tabs>
        <w:spacing w:after="0" w:line="274" w:lineRule="exact"/>
        <w:ind w:right="20" w:firstLine="567"/>
        <w:jc w:val="both"/>
        <w:rPr>
          <w:sz w:val="22"/>
          <w:szCs w:val="22"/>
        </w:rPr>
      </w:pPr>
      <w:r w:rsidRPr="000A6929">
        <w:rPr>
          <w:sz w:val="22"/>
          <w:szCs w:val="22"/>
        </w:rPr>
        <w:t>3.</w:t>
      </w:r>
      <w:r w:rsidR="00075E5C" w:rsidRPr="000A6929">
        <w:rPr>
          <w:sz w:val="22"/>
          <w:szCs w:val="22"/>
        </w:rPr>
        <w:t>8</w:t>
      </w:r>
      <w:r w:rsidRPr="000A6929">
        <w:rPr>
          <w:sz w:val="22"/>
          <w:szCs w:val="22"/>
        </w:rPr>
        <w:t>. Стороны обязаны ежеквартально производить сверку взаимных расчетов по обязательствам, возникшим из исполняемого Договора.</w:t>
      </w:r>
    </w:p>
    <w:p w14:paraId="3EAD36DE" w14:textId="77777777" w:rsidR="00C51F6B" w:rsidRPr="000A6929" w:rsidRDefault="00C51F6B" w:rsidP="00C51F6B">
      <w:pPr>
        <w:pStyle w:val="a4"/>
        <w:shd w:val="clear" w:color="auto" w:fill="auto"/>
        <w:tabs>
          <w:tab w:val="left" w:pos="525"/>
        </w:tabs>
        <w:spacing w:after="0" w:line="240" w:lineRule="auto"/>
        <w:ind w:right="20" w:firstLine="567"/>
        <w:jc w:val="both"/>
        <w:rPr>
          <w:sz w:val="22"/>
          <w:szCs w:val="22"/>
        </w:rPr>
      </w:pPr>
      <w:r w:rsidRPr="000A6929">
        <w:rPr>
          <w:sz w:val="22"/>
          <w:szCs w:val="22"/>
        </w:rPr>
        <w:t>3.</w:t>
      </w:r>
      <w:r w:rsidR="00075E5C" w:rsidRPr="000A6929">
        <w:rPr>
          <w:sz w:val="22"/>
          <w:szCs w:val="22"/>
        </w:rPr>
        <w:t>9</w:t>
      </w:r>
      <w:r w:rsidRPr="000A6929">
        <w:rPr>
          <w:sz w:val="22"/>
          <w:szCs w:val="22"/>
        </w:rPr>
        <w:t>. В случае расторжения настоящего Договора расчеты производятся за фактически оказанные медицинские услуги по состоянию на день расторжения настоящего Договора.</w:t>
      </w:r>
    </w:p>
    <w:p w14:paraId="0E27B00A" w14:textId="77777777" w:rsidR="00C51F6B" w:rsidRPr="000A6929" w:rsidRDefault="00C51F6B" w:rsidP="00C51F6B">
      <w:pPr>
        <w:pStyle w:val="a4"/>
        <w:shd w:val="clear" w:color="auto" w:fill="auto"/>
        <w:tabs>
          <w:tab w:val="left" w:pos="1278"/>
        </w:tabs>
        <w:spacing w:after="0" w:line="274" w:lineRule="exact"/>
        <w:ind w:right="20" w:firstLine="567"/>
        <w:jc w:val="both"/>
        <w:rPr>
          <w:sz w:val="22"/>
          <w:szCs w:val="22"/>
        </w:rPr>
      </w:pPr>
    </w:p>
    <w:p w14:paraId="2831CEA1" w14:textId="77777777" w:rsidR="00A22165" w:rsidRPr="000A6929" w:rsidRDefault="00A22165" w:rsidP="005E3787">
      <w:pPr>
        <w:pStyle w:val="12"/>
        <w:keepNext/>
        <w:keepLines/>
        <w:shd w:val="clear" w:color="auto" w:fill="auto"/>
        <w:spacing w:before="0" w:line="240" w:lineRule="auto"/>
        <w:jc w:val="center"/>
        <w:rPr>
          <w:sz w:val="22"/>
          <w:szCs w:val="22"/>
        </w:rPr>
      </w:pPr>
      <w:bookmarkStart w:id="10" w:name="bookmark2"/>
      <w:r w:rsidRPr="000A6929">
        <w:rPr>
          <w:sz w:val="22"/>
          <w:szCs w:val="22"/>
        </w:rPr>
        <w:t>4. Срок действия договора</w:t>
      </w:r>
      <w:bookmarkEnd w:id="10"/>
    </w:p>
    <w:p w14:paraId="05C5FCD3" w14:textId="77777777" w:rsidR="004A5E96" w:rsidRPr="000A6929" w:rsidRDefault="004A5E96" w:rsidP="005E3787">
      <w:pPr>
        <w:pStyle w:val="12"/>
        <w:keepNext/>
        <w:keepLines/>
        <w:shd w:val="clear" w:color="auto" w:fill="auto"/>
        <w:spacing w:before="0" w:line="240" w:lineRule="auto"/>
        <w:jc w:val="center"/>
        <w:rPr>
          <w:sz w:val="22"/>
          <w:szCs w:val="22"/>
        </w:rPr>
      </w:pPr>
    </w:p>
    <w:p w14:paraId="616E28B7" w14:textId="77777777" w:rsidR="00A22165" w:rsidRPr="000A6929" w:rsidRDefault="00325ABA" w:rsidP="00884581">
      <w:pPr>
        <w:pStyle w:val="a4"/>
        <w:shd w:val="clear" w:color="auto" w:fill="auto"/>
        <w:tabs>
          <w:tab w:val="left" w:pos="1162"/>
        </w:tabs>
        <w:spacing w:after="0" w:line="240" w:lineRule="auto"/>
        <w:ind w:right="20" w:firstLine="567"/>
        <w:jc w:val="both"/>
        <w:rPr>
          <w:sz w:val="22"/>
          <w:szCs w:val="22"/>
        </w:rPr>
      </w:pPr>
      <w:r w:rsidRPr="000A6929">
        <w:rPr>
          <w:sz w:val="22"/>
          <w:szCs w:val="22"/>
        </w:rPr>
        <w:t xml:space="preserve">4.1. </w:t>
      </w:r>
      <w:r w:rsidR="00A22165" w:rsidRPr="000A6929">
        <w:rPr>
          <w:sz w:val="22"/>
          <w:szCs w:val="22"/>
        </w:rPr>
        <w:t>Договор вступает в силу с момента подписания Сторонами и действует до полного исполнения Сторонами своих обязательств по Договору.</w:t>
      </w:r>
    </w:p>
    <w:p w14:paraId="4583DD80" w14:textId="3DD6804E" w:rsidR="00A22165" w:rsidRPr="000A6929" w:rsidRDefault="5F7AA4A5" w:rsidP="007D7B88">
      <w:pPr>
        <w:pStyle w:val="a4"/>
        <w:shd w:val="clear" w:color="auto" w:fill="auto"/>
        <w:tabs>
          <w:tab w:val="left" w:pos="1138"/>
        </w:tabs>
        <w:spacing w:after="0" w:line="240" w:lineRule="auto"/>
        <w:ind w:firstLine="567"/>
        <w:jc w:val="both"/>
        <w:rPr>
          <w:sz w:val="22"/>
          <w:szCs w:val="22"/>
        </w:rPr>
      </w:pPr>
      <w:r w:rsidRPr="000A6929">
        <w:rPr>
          <w:sz w:val="22"/>
          <w:szCs w:val="22"/>
        </w:rPr>
        <w:t xml:space="preserve">4.2. Срок оказания услуг: с </w:t>
      </w:r>
      <w:r w:rsidR="005662AD" w:rsidRPr="000A6929">
        <w:rPr>
          <w:sz w:val="22"/>
          <w:szCs w:val="22"/>
        </w:rPr>
        <w:t>__________</w:t>
      </w:r>
      <w:r w:rsidR="005D0E99" w:rsidRPr="000A6929">
        <w:rPr>
          <w:sz w:val="22"/>
          <w:szCs w:val="22"/>
        </w:rPr>
        <w:t>.202</w:t>
      </w:r>
      <w:r w:rsidR="005B340A" w:rsidRPr="000A6929">
        <w:rPr>
          <w:sz w:val="22"/>
          <w:szCs w:val="22"/>
        </w:rPr>
        <w:t>__</w:t>
      </w:r>
      <w:r w:rsidRPr="000A6929">
        <w:rPr>
          <w:sz w:val="22"/>
          <w:szCs w:val="22"/>
        </w:rPr>
        <w:t xml:space="preserve"> по </w:t>
      </w:r>
      <w:r w:rsidR="005B340A" w:rsidRPr="000A6929">
        <w:rPr>
          <w:sz w:val="22"/>
          <w:szCs w:val="22"/>
        </w:rPr>
        <w:t>_________</w:t>
      </w:r>
    </w:p>
    <w:p w14:paraId="373D9E3E" w14:textId="77777777" w:rsidR="00A22165" w:rsidRPr="000A6929" w:rsidRDefault="00325ABA" w:rsidP="00884581">
      <w:pPr>
        <w:pStyle w:val="a4"/>
        <w:shd w:val="clear" w:color="auto" w:fill="auto"/>
        <w:tabs>
          <w:tab w:val="left" w:pos="1167"/>
        </w:tabs>
        <w:spacing w:after="0" w:line="240" w:lineRule="auto"/>
        <w:ind w:right="20" w:firstLine="567"/>
        <w:jc w:val="both"/>
        <w:rPr>
          <w:sz w:val="22"/>
          <w:szCs w:val="22"/>
        </w:rPr>
      </w:pPr>
      <w:r w:rsidRPr="000A6929">
        <w:rPr>
          <w:sz w:val="22"/>
          <w:szCs w:val="22"/>
        </w:rPr>
        <w:t xml:space="preserve">4.3. </w:t>
      </w:r>
      <w:r w:rsidR="00A22165" w:rsidRPr="000A6929">
        <w:rPr>
          <w:sz w:val="22"/>
          <w:szCs w:val="22"/>
        </w:rPr>
        <w:t>Истечение срока Договора не освобождает Стороны от обязательств по исполнению условий Договора, возникших в период его действия.</w:t>
      </w:r>
    </w:p>
    <w:p w14:paraId="0E1CFC95" w14:textId="77777777" w:rsidR="00325ABA" w:rsidRPr="000A6929" w:rsidRDefault="00325ABA" w:rsidP="00884581">
      <w:pPr>
        <w:pStyle w:val="a4"/>
        <w:shd w:val="clear" w:color="auto" w:fill="auto"/>
        <w:tabs>
          <w:tab w:val="left" w:pos="1215"/>
        </w:tabs>
        <w:spacing w:after="0" w:line="240" w:lineRule="auto"/>
        <w:ind w:right="20" w:firstLine="567"/>
        <w:jc w:val="both"/>
        <w:rPr>
          <w:sz w:val="22"/>
          <w:szCs w:val="22"/>
        </w:rPr>
      </w:pPr>
      <w:r w:rsidRPr="000A6929">
        <w:rPr>
          <w:sz w:val="22"/>
          <w:szCs w:val="22"/>
        </w:rPr>
        <w:t xml:space="preserve">4.4. </w:t>
      </w:r>
      <w:r w:rsidR="00A22165" w:rsidRPr="000A6929">
        <w:rPr>
          <w:sz w:val="22"/>
          <w:szCs w:val="22"/>
        </w:rPr>
        <w:t>Стороны вправе в одностороннем порядке отказаться от исполнения Договора</w:t>
      </w:r>
      <w:r w:rsidR="00633DA0" w:rsidRPr="000A6929">
        <w:rPr>
          <w:sz w:val="22"/>
          <w:szCs w:val="22"/>
        </w:rPr>
        <w:t xml:space="preserve"> </w:t>
      </w:r>
      <w:r w:rsidR="0044693C" w:rsidRPr="000A6929">
        <w:rPr>
          <w:sz w:val="22"/>
          <w:szCs w:val="22"/>
        </w:rPr>
        <w:t xml:space="preserve">- </w:t>
      </w:r>
      <w:r w:rsidR="00A22165" w:rsidRPr="000A6929">
        <w:rPr>
          <w:sz w:val="22"/>
          <w:szCs w:val="22"/>
        </w:rPr>
        <w:t xml:space="preserve">при условии направления письменного уведомления о данном намерении другой Стороне не позднее, чем </w:t>
      </w:r>
      <w:r w:rsidR="00230A68" w:rsidRPr="000A6929">
        <w:rPr>
          <w:sz w:val="22"/>
          <w:szCs w:val="22"/>
        </w:rPr>
        <w:t xml:space="preserve">                </w:t>
      </w:r>
      <w:r w:rsidR="00A22165" w:rsidRPr="000A6929">
        <w:rPr>
          <w:sz w:val="22"/>
          <w:szCs w:val="22"/>
        </w:rPr>
        <w:t xml:space="preserve">за </w:t>
      </w:r>
      <w:r w:rsidR="009E7EFF" w:rsidRPr="000A6929">
        <w:rPr>
          <w:sz w:val="22"/>
          <w:szCs w:val="22"/>
        </w:rPr>
        <w:t>3</w:t>
      </w:r>
      <w:r w:rsidR="00A22165" w:rsidRPr="000A6929">
        <w:rPr>
          <w:sz w:val="22"/>
          <w:szCs w:val="22"/>
        </w:rPr>
        <w:t>0 дней до предполагаемого дня расторжения Договора.</w:t>
      </w:r>
      <w:r w:rsidR="008B380D" w:rsidRPr="000A6929">
        <w:rPr>
          <w:sz w:val="22"/>
          <w:szCs w:val="22"/>
        </w:rPr>
        <w:t xml:space="preserve"> </w:t>
      </w:r>
    </w:p>
    <w:p w14:paraId="1CDE511B" w14:textId="4B089A91" w:rsidR="007D7B88" w:rsidRPr="000A6929" w:rsidRDefault="007D7B88" w:rsidP="00F441B7">
      <w:pPr>
        <w:pStyle w:val="a4"/>
        <w:shd w:val="clear" w:color="auto" w:fill="auto"/>
        <w:tabs>
          <w:tab w:val="left" w:pos="1215"/>
        </w:tabs>
        <w:spacing w:after="0" w:line="240" w:lineRule="auto"/>
        <w:ind w:right="20" w:firstLine="567"/>
        <w:jc w:val="both"/>
        <w:rPr>
          <w:sz w:val="22"/>
          <w:szCs w:val="22"/>
        </w:rPr>
      </w:pPr>
      <w:r w:rsidRPr="000A6929">
        <w:rPr>
          <w:sz w:val="22"/>
          <w:szCs w:val="22"/>
        </w:rPr>
        <w:t>4.5. Если за 30 (тридцать) календарных дней до окончания срока оказания услуг (</w:t>
      </w:r>
      <w:proofErr w:type="spellStart"/>
      <w:r w:rsidRPr="000A6929">
        <w:rPr>
          <w:sz w:val="22"/>
          <w:szCs w:val="22"/>
        </w:rPr>
        <w:t>п.п</w:t>
      </w:r>
      <w:proofErr w:type="spellEnd"/>
      <w:r w:rsidRPr="000A6929">
        <w:rPr>
          <w:sz w:val="22"/>
          <w:szCs w:val="22"/>
        </w:rPr>
        <w:t xml:space="preserve">. 4.2. Договора) ни одна из Сторон не </w:t>
      </w:r>
      <w:r w:rsidR="00F441B7" w:rsidRPr="000A6929">
        <w:rPr>
          <w:sz w:val="22"/>
          <w:szCs w:val="22"/>
        </w:rPr>
        <w:t xml:space="preserve">заявит о своем намерении не продлевать указанный срок или заключить новый договор, срок оказания услуг автоматически продлевается (пролонгируется) на тех же условиях и на тот же срок, при этом количество пролонгаций не ограничено. </w:t>
      </w:r>
      <w:r w:rsidRPr="000A6929">
        <w:rPr>
          <w:sz w:val="22"/>
          <w:szCs w:val="22"/>
        </w:rPr>
        <w:t xml:space="preserve">   </w:t>
      </w:r>
    </w:p>
    <w:p w14:paraId="44EAFD9C" w14:textId="77777777" w:rsidR="009E7EFF" w:rsidRPr="000A6929" w:rsidRDefault="009E7EFF" w:rsidP="00884581">
      <w:pPr>
        <w:pStyle w:val="a4"/>
        <w:shd w:val="clear" w:color="auto" w:fill="auto"/>
        <w:tabs>
          <w:tab w:val="left" w:pos="1215"/>
        </w:tabs>
        <w:spacing w:after="0" w:line="240" w:lineRule="auto"/>
        <w:ind w:right="20" w:firstLine="567"/>
        <w:jc w:val="both"/>
        <w:rPr>
          <w:sz w:val="22"/>
          <w:szCs w:val="22"/>
        </w:rPr>
      </w:pPr>
    </w:p>
    <w:p w14:paraId="38BBBB69" w14:textId="77777777" w:rsidR="00A22165" w:rsidRPr="000A6929" w:rsidRDefault="00A22165" w:rsidP="005E3787">
      <w:pPr>
        <w:pStyle w:val="12"/>
        <w:keepNext/>
        <w:keepLines/>
        <w:shd w:val="clear" w:color="auto" w:fill="auto"/>
        <w:spacing w:before="0" w:line="240" w:lineRule="auto"/>
        <w:jc w:val="center"/>
        <w:rPr>
          <w:sz w:val="22"/>
          <w:szCs w:val="22"/>
        </w:rPr>
      </w:pPr>
      <w:bookmarkStart w:id="11" w:name="bookmark3"/>
      <w:r w:rsidRPr="000A6929">
        <w:rPr>
          <w:sz w:val="22"/>
          <w:szCs w:val="22"/>
        </w:rPr>
        <w:t>5. Ответственность сторон</w:t>
      </w:r>
      <w:bookmarkEnd w:id="11"/>
    </w:p>
    <w:p w14:paraId="1780E7A6" w14:textId="77777777" w:rsidR="004A5E96" w:rsidRPr="000A6929" w:rsidRDefault="004A5E96" w:rsidP="005E3787">
      <w:pPr>
        <w:pStyle w:val="12"/>
        <w:keepNext/>
        <w:keepLines/>
        <w:shd w:val="clear" w:color="auto" w:fill="auto"/>
        <w:spacing w:before="0" w:line="240" w:lineRule="auto"/>
        <w:jc w:val="center"/>
        <w:rPr>
          <w:sz w:val="22"/>
          <w:szCs w:val="22"/>
        </w:rPr>
      </w:pPr>
    </w:p>
    <w:p w14:paraId="46F7BB42" w14:textId="77777777" w:rsidR="00A22165" w:rsidRPr="000A6929" w:rsidRDefault="00325ABA" w:rsidP="00884581">
      <w:pPr>
        <w:pStyle w:val="a4"/>
        <w:shd w:val="clear" w:color="auto" w:fill="auto"/>
        <w:tabs>
          <w:tab w:val="left" w:pos="1263"/>
        </w:tabs>
        <w:spacing w:after="0" w:line="240" w:lineRule="auto"/>
        <w:ind w:right="20" w:firstLine="567"/>
        <w:jc w:val="both"/>
        <w:rPr>
          <w:sz w:val="22"/>
          <w:szCs w:val="22"/>
        </w:rPr>
      </w:pPr>
      <w:r w:rsidRPr="000A6929">
        <w:rPr>
          <w:sz w:val="22"/>
          <w:szCs w:val="22"/>
        </w:rPr>
        <w:t xml:space="preserve">5.1. </w:t>
      </w:r>
      <w:r w:rsidR="00A22165" w:rsidRPr="000A6929">
        <w:rPr>
          <w:sz w:val="22"/>
          <w:szCs w:val="22"/>
        </w:rPr>
        <w:t>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 Российской Федерации.</w:t>
      </w:r>
    </w:p>
    <w:p w14:paraId="49720BA8" w14:textId="77777777" w:rsidR="001342CB" w:rsidRPr="000A6929" w:rsidRDefault="00325ABA" w:rsidP="00884581">
      <w:pPr>
        <w:pStyle w:val="a4"/>
        <w:shd w:val="clear" w:color="auto" w:fill="auto"/>
        <w:tabs>
          <w:tab w:val="left" w:pos="487"/>
        </w:tabs>
        <w:spacing w:after="0" w:line="240" w:lineRule="auto"/>
        <w:ind w:right="20" w:firstLine="567"/>
        <w:jc w:val="both"/>
        <w:rPr>
          <w:sz w:val="22"/>
          <w:szCs w:val="22"/>
        </w:rPr>
      </w:pPr>
      <w:r w:rsidRPr="000A6929">
        <w:rPr>
          <w:sz w:val="22"/>
          <w:szCs w:val="22"/>
        </w:rPr>
        <w:t xml:space="preserve">5.2. </w:t>
      </w:r>
      <w:r w:rsidR="001342CB" w:rsidRPr="000A6929">
        <w:rPr>
          <w:sz w:val="22"/>
          <w:szCs w:val="22"/>
        </w:rPr>
        <w:t>За просрочку оплаты стоимости услуг Заказчик уплачивает Исполнителю пени, исчисляемый из ставки рефинансирования Центрального банка Российской Федерации за каждый день просрочки по состоянию на день фактической уплаты денежных средств в случае предъявления требования об оплате со стороны Исполнителя.</w:t>
      </w:r>
    </w:p>
    <w:p w14:paraId="33B80AFF" w14:textId="77777777" w:rsidR="001342CB" w:rsidRPr="000A6929" w:rsidRDefault="00325ABA" w:rsidP="00884581">
      <w:pPr>
        <w:pStyle w:val="a4"/>
        <w:shd w:val="clear" w:color="auto" w:fill="auto"/>
        <w:spacing w:after="0" w:line="240" w:lineRule="auto"/>
        <w:ind w:right="20" w:firstLine="567"/>
        <w:jc w:val="both"/>
        <w:rPr>
          <w:sz w:val="22"/>
          <w:szCs w:val="22"/>
        </w:rPr>
      </w:pPr>
      <w:r w:rsidRPr="000A6929">
        <w:rPr>
          <w:sz w:val="22"/>
          <w:szCs w:val="22"/>
        </w:rPr>
        <w:t xml:space="preserve">5.3. </w:t>
      </w:r>
      <w:r w:rsidR="001342CB" w:rsidRPr="000A6929">
        <w:rPr>
          <w:sz w:val="22"/>
          <w:szCs w:val="22"/>
        </w:rPr>
        <w:t>Стороны специально оговаривают, что к отношениям Сторон по Договору положения статьи 317.1 Гражданского кодекса РФ не применяются, а именно:</w:t>
      </w:r>
    </w:p>
    <w:p w14:paraId="18A4DF11" w14:textId="77777777" w:rsidR="00325ABA" w:rsidRPr="000A6929" w:rsidRDefault="001342CB" w:rsidP="00884581">
      <w:pPr>
        <w:pStyle w:val="a4"/>
        <w:shd w:val="clear" w:color="auto" w:fill="auto"/>
        <w:spacing w:after="0" w:line="240" w:lineRule="auto"/>
        <w:ind w:right="20" w:firstLine="567"/>
        <w:jc w:val="both"/>
        <w:rPr>
          <w:sz w:val="22"/>
          <w:szCs w:val="22"/>
        </w:rPr>
      </w:pPr>
      <w:r w:rsidRPr="000A6929">
        <w:rPr>
          <w:sz w:val="22"/>
          <w:szCs w:val="22"/>
        </w:rPr>
        <w:t>по любым денежным обязательствам, возникающим из настоящего Договора, ни одна из Сторон Договора не начисляет проценты на сумму долга и не имеет права требовать с другой Стороны по Договору - должника - уплаты процентов на сумму долга за период пользования денежными средствами в соответствии со ст. 317.1 Гражданского кодекса РФ.</w:t>
      </w:r>
    </w:p>
    <w:p w14:paraId="18A8225A" w14:textId="21C3FDAF" w:rsidR="004A5E96" w:rsidRPr="000A6929" w:rsidRDefault="00325ABA" w:rsidP="005662AD">
      <w:pPr>
        <w:pStyle w:val="a4"/>
        <w:shd w:val="clear" w:color="auto" w:fill="auto"/>
        <w:spacing w:after="0" w:line="240" w:lineRule="auto"/>
        <w:ind w:right="20" w:firstLine="567"/>
        <w:jc w:val="both"/>
        <w:rPr>
          <w:sz w:val="22"/>
          <w:szCs w:val="22"/>
        </w:rPr>
      </w:pPr>
      <w:r w:rsidRPr="000A6929">
        <w:rPr>
          <w:sz w:val="22"/>
          <w:szCs w:val="22"/>
        </w:rPr>
        <w:t xml:space="preserve">5.4. </w:t>
      </w:r>
      <w:r w:rsidR="001342CB" w:rsidRPr="000A6929">
        <w:rPr>
          <w:sz w:val="22"/>
          <w:szCs w:val="22"/>
        </w:rPr>
        <w:t xml:space="preserve">Исполнитель обязан возместить Заказчику расходы, связанные с вынужденной репатриацией работника </w:t>
      </w:r>
      <w:r w:rsidR="00FC797D" w:rsidRPr="000A6929">
        <w:rPr>
          <w:sz w:val="22"/>
          <w:szCs w:val="22"/>
        </w:rPr>
        <w:t xml:space="preserve">отделения судовой </w:t>
      </w:r>
      <w:r w:rsidR="009C3C2F" w:rsidRPr="000A6929">
        <w:rPr>
          <w:sz w:val="22"/>
          <w:szCs w:val="22"/>
        </w:rPr>
        <w:t>медицины</w:t>
      </w:r>
      <w:r w:rsidR="00FC797D" w:rsidRPr="000A6929">
        <w:rPr>
          <w:sz w:val="22"/>
          <w:szCs w:val="22"/>
        </w:rPr>
        <w:t xml:space="preserve"> </w:t>
      </w:r>
      <w:r w:rsidR="001342CB" w:rsidRPr="000A6929">
        <w:rPr>
          <w:sz w:val="22"/>
          <w:szCs w:val="22"/>
        </w:rPr>
        <w:t>с судна при нарушении последним порядка исполнения условий настоящего Договора, трудовой дисциплины на судне, Устава службы</w:t>
      </w:r>
      <w:r w:rsidR="00966A24" w:rsidRPr="000A6929">
        <w:rPr>
          <w:sz w:val="22"/>
          <w:szCs w:val="22"/>
        </w:rPr>
        <w:t xml:space="preserve"> н</w:t>
      </w:r>
      <w:r w:rsidR="001342CB" w:rsidRPr="000A6929">
        <w:rPr>
          <w:sz w:val="22"/>
          <w:szCs w:val="22"/>
        </w:rPr>
        <w:t>а судах рыбопромыслового флота, а также законодательства того государства, в водах которого работало или на территории которого находилось в порту судно в момент репатриации при предъявлении подтверждающих документов.</w:t>
      </w:r>
    </w:p>
    <w:p w14:paraId="5525AFF6" w14:textId="77777777" w:rsidR="004A5E96" w:rsidRPr="000A6929" w:rsidRDefault="00325ABA" w:rsidP="00884581">
      <w:pPr>
        <w:pStyle w:val="a4"/>
        <w:shd w:val="clear" w:color="auto" w:fill="auto"/>
        <w:tabs>
          <w:tab w:val="left" w:pos="530"/>
        </w:tabs>
        <w:spacing w:after="0" w:line="240" w:lineRule="auto"/>
        <w:ind w:right="20" w:firstLine="567"/>
        <w:jc w:val="both"/>
        <w:rPr>
          <w:sz w:val="22"/>
          <w:szCs w:val="22"/>
        </w:rPr>
      </w:pPr>
      <w:r w:rsidRPr="000A6929">
        <w:rPr>
          <w:sz w:val="22"/>
          <w:szCs w:val="22"/>
        </w:rPr>
        <w:t xml:space="preserve">5.5. </w:t>
      </w:r>
      <w:r w:rsidR="001342CB" w:rsidRPr="000A6929">
        <w:rPr>
          <w:sz w:val="22"/>
          <w:szCs w:val="22"/>
        </w:rPr>
        <w:t xml:space="preserve">В случае нарушения условий Договора Стороны вправе приостановить действие настоящего Договора до урегулирования разногласий. Сторона-инициатор обязана направить письменное </w:t>
      </w:r>
    </w:p>
    <w:p w14:paraId="62EC30E6" w14:textId="21DC48C9" w:rsidR="001342CB" w:rsidRPr="000A6929" w:rsidRDefault="001342CB" w:rsidP="00884581">
      <w:pPr>
        <w:pStyle w:val="a4"/>
        <w:shd w:val="clear" w:color="auto" w:fill="auto"/>
        <w:tabs>
          <w:tab w:val="left" w:pos="530"/>
        </w:tabs>
        <w:spacing w:after="0" w:line="240" w:lineRule="auto"/>
        <w:ind w:right="20" w:firstLine="567"/>
        <w:jc w:val="both"/>
        <w:rPr>
          <w:sz w:val="22"/>
          <w:szCs w:val="22"/>
        </w:rPr>
      </w:pPr>
      <w:r w:rsidRPr="000A6929">
        <w:rPr>
          <w:sz w:val="22"/>
          <w:szCs w:val="22"/>
        </w:rPr>
        <w:t xml:space="preserve">уведомление о приостановке действия Договора не менее чем за 40 (сорок) календарных дней до даты </w:t>
      </w:r>
      <w:r w:rsidR="00966A24" w:rsidRPr="000A6929">
        <w:rPr>
          <w:sz w:val="22"/>
          <w:szCs w:val="22"/>
        </w:rPr>
        <w:t xml:space="preserve">предполагаемого </w:t>
      </w:r>
      <w:r w:rsidRPr="000A6929">
        <w:rPr>
          <w:sz w:val="22"/>
          <w:szCs w:val="22"/>
        </w:rPr>
        <w:t>приостановления действия Договора.</w:t>
      </w:r>
    </w:p>
    <w:p w14:paraId="0447E810" w14:textId="76E7F046" w:rsidR="004A5E96" w:rsidRDefault="00230A68" w:rsidP="005662AD">
      <w:pPr>
        <w:pStyle w:val="a4"/>
        <w:tabs>
          <w:tab w:val="left" w:pos="1263"/>
        </w:tabs>
        <w:ind w:right="20" w:firstLine="567"/>
        <w:jc w:val="both"/>
        <w:rPr>
          <w:sz w:val="22"/>
          <w:szCs w:val="22"/>
        </w:rPr>
      </w:pPr>
      <w:r w:rsidRPr="000A6929">
        <w:rPr>
          <w:sz w:val="22"/>
          <w:szCs w:val="22"/>
        </w:rPr>
        <w:t xml:space="preserve">5.6. Все споры, разногласия до обращения в суд подлежат разрешению в претензионном порядке. Срок для рассмотрения претензий получившей ее стороной - 15 рабочих дней с даты </w:t>
      </w:r>
      <w:r w:rsidRPr="000A6929">
        <w:rPr>
          <w:sz w:val="22"/>
          <w:szCs w:val="22"/>
        </w:rPr>
        <w:lastRenderedPageBreak/>
        <w:t>получения претензии. Споры, не урегулированные в претензионном порядке, подлежат передаче на рассмотрение в Арбитражный суд Мурманской области.</w:t>
      </w:r>
      <w:bookmarkStart w:id="12" w:name="bookmark4"/>
    </w:p>
    <w:p w14:paraId="4344082C" w14:textId="77777777" w:rsidR="00A22165" w:rsidRDefault="00A22165" w:rsidP="005E3787">
      <w:pPr>
        <w:pStyle w:val="12"/>
        <w:keepNext/>
        <w:keepLines/>
        <w:shd w:val="clear" w:color="auto" w:fill="auto"/>
        <w:spacing w:before="0" w:line="240" w:lineRule="auto"/>
        <w:jc w:val="center"/>
        <w:rPr>
          <w:sz w:val="22"/>
          <w:szCs w:val="22"/>
        </w:rPr>
      </w:pPr>
      <w:r w:rsidRPr="005E3787">
        <w:rPr>
          <w:sz w:val="22"/>
          <w:szCs w:val="22"/>
        </w:rPr>
        <w:t>6. Форс-мажор</w:t>
      </w:r>
      <w:bookmarkEnd w:id="12"/>
    </w:p>
    <w:p w14:paraId="45E51591" w14:textId="77777777" w:rsidR="004A5E96" w:rsidRDefault="004A5E96" w:rsidP="005E3787">
      <w:pPr>
        <w:pStyle w:val="12"/>
        <w:keepNext/>
        <w:keepLines/>
        <w:shd w:val="clear" w:color="auto" w:fill="auto"/>
        <w:spacing w:before="0" w:line="240" w:lineRule="auto"/>
        <w:jc w:val="center"/>
        <w:rPr>
          <w:sz w:val="22"/>
          <w:szCs w:val="22"/>
        </w:rPr>
      </w:pPr>
    </w:p>
    <w:p w14:paraId="54519550" w14:textId="77777777" w:rsidR="00A22165" w:rsidRPr="005E3787" w:rsidRDefault="00325ABA" w:rsidP="00884581">
      <w:pPr>
        <w:pStyle w:val="a4"/>
        <w:shd w:val="clear" w:color="auto" w:fill="auto"/>
        <w:tabs>
          <w:tab w:val="left" w:pos="1186"/>
        </w:tabs>
        <w:spacing w:after="0" w:line="240" w:lineRule="auto"/>
        <w:ind w:right="20" w:firstLine="567"/>
        <w:jc w:val="both"/>
        <w:rPr>
          <w:sz w:val="22"/>
          <w:szCs w:val="22"/>
        </w:rPr>
      </w:pPr>
      <w:r w:rsidRPr="005E3787">
        <w:rPr>
          <w:sz w:val="22"/>
          <w:szCs w:val="22"/>
        </w:rPr>
        <w:t xml:space="preserve">6.1. </w:t>
      </w:r>
      <w:r w:rsidR="00A22165" w:rsidRPr="005E3787">
        <w:rPr>
          <w:sz w:val="22"/>
          <w:szCs w:val="22"/>
        </w:rPr>
        <w:t>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14:paraId="5112C6B0" w14:textId="77777777" w:rsidR="00A22165" w:rsidRPr="005E3787" w:rsidRDefault="00325ABA" w:rsidP="00884581">
      <w:pPr>
        <w:pStyle w:val="a4"/>
        <w:shd w:val="clear" w:color="auto" w:fill="auto"/>
        <w:tabs>
          <w:tab w:val="left" w:pos="1186"/>
        </w:tabs>
        <w:spacing w:after="0" w:line="240" w:lineRule="auto"/>
        <w:ind w:right="20" w:firstLine="567"/>
        <w:jc w:val="both"/>
        <w:rPr>
          <w:sz w:val="22"/>
          <w:szCs w:val="22"/>
        </w:rPr>
      </w:pPr>
      <w:r w:rsidRPr="005E3787">
        <w:rPr>
          <w:sz w:val="22"/>
          <w:szCs w:val="22"/>
        </w:rPr>
        <w:t xml:space="preserve">6.2. </w:t>
      </w:r>
      <w:r w:rsidR="00A22165" w:rsidRPr="005E3787">
        <w:rPr>
          <w:sz w:val="22"/>
          <w:szCs w:val="22"/>
        </w:rPr>
        <w:t xml:space="preserve">Под обстоятельствами непреодолимой силы понимают такие обстоятельства, которые возникли после заключения </w:t>
      </w:r>
      <w:r w:rsidR="001778F4" w:rsidRPr="005E3787">
        <w:rPr>
          <w:sz w:val="22"/>
          <w:szCs w:val="22"/>
        </w:rPr>
        <w:t>Д</w:t>
      </w:r>
      <w:r w:rsidR="00A22165" w:rsidRPr="005E3787">
        <w:rPr>
          <w:sz w:val="22"/>
          <w:szCs w:val="22"/>
        </w:rPr>
        <w:t>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введённые в отношении Российской Федерации и</w:t>
      </w:r>
      <w:r w:rsidR="000F5E23" w:rsidRPr="005E3787">
        <w:rPr>
          <w:sz w:val="22"/>
          <w:szCs w:val="22"/>
        </w:rPr>
        <w:t xml:space="preserve"> </w:t>
      </w:r>
      <w:r w:rsidR="00A22165" w:rsidRPr="005E3787">
        <w:rPr>
          <w:sz w:val="22"/>
          <w:szCs w:val="22"/>
        </w:rPr>
        <w:t xml:space="preserve">(или) её резидентов, при условии, что эти обстоятельства оказывают воздействие на выполнение обязательств по </w:t>
      </w:r>
      <w:r w:rsidR="00BA078C" w:rsidRPr="005E3787">
        <w:rPr>
          <w:sz w:val="22"/>
          <w:szCs w:val="22"/>
        </w:rPr>
        <w:t>Д</w:t>
      </w:r>
      <w:r w:rsidR="00A22165" w:rsidRPr="005E3787">
        <w:rPr>
          <w:sz w:val="22"/>
          <w:szCs w:val="22"/>
        </w:rPr>
        <w:t>оговору и подтверждены соответствующими уполномоченными органами, вступившими в силу нормативными актами органов власти.</w:t>
      </w:r>
    </w:p>
    <w:p w14:paraId="65742577" w14:textId="77777777" w:rsidR="00A22165" w:rsidRPr="005E3787" w:rsidRDefault="00325ABA" w:rsidP="00884581">
      <w:pPr>
        <w:pStyle w:val="a4"/>
        <w:shd w:val="clear" w:color="auto" w:fill="auto"/>
        <w:tabs>
          <w:tab w:val="left" w:pos="1191"/>
        </w:tabs>
        <w:spacing w:after="0" w:line="240" w:lineRule="auto"/>
        <w:ind w:right="20" w:firstLine="567"/>
        <w:jc w:val="both"/>
        <w:rPr>
          <w:sz w:val="22"/>
          <w:szCs w:val="22"/>
        </w:rPr>
      </w:pPr>
      <w:r w:rsidRPr="005E3787">
        <w:rPr>
          <w:sz w:val="22"/>
          <w:szCs w:val="22"/>
        </w:rPr>
        <w:t xml:space="preserve">6.3. </w:t>
      </w:r>
      <w:r w:rsidR="00A22165" w:rsidRPr="005E3787">
        <w:rPr>
          <w:sz w:val="22"/>
          <w:szCs w:val="22"/>
        </w:rPr>
        <w:t>Сторона, исполнению обязательств которой препятствует обстоятельство непреодолимой силы, обязана в течении 5 (пяти) рабочих дней письменно информировать другую Сторону о случившимся и его причинах. Возникновение, длительность и</w:t>
      </w:r>
      <w:r w:rsidR="00966A24" w:rsidRPr="005E3787">
        <w:rPr>
          <w:sz w:val="22"/>
          <w:szCs w:val="22"/>
        </w:rPr>
        <w:t xml:space="preserve"> </w:t>
      </w:r>
      <w:r w:rsidR="00A22165" w:rsidRPr="005E3787">
        <w:rPr>
          <w:sz w:val="22"/>
          <w:szCs w:val="22"/>
        </w:rPr>
        <w:t xml:space="preserve">(или)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w:t>
      </w:r>
      <w:r w:rsidR="008042BA" w:rsidRPr="005E3787">
        <w:rPr>
          <w:sz w:val="22"/>
          <w:szCs w:val="22"/>
        </w:rPr>
        <w:t>С</w:t>
      </w:r>
      <w:r w:rsidR="00A22165" w:rsidRPr="005E3787">
        <w:rPr>
          <w:sz w:val="22"/>
          <w:szCs w:val="22"/>
        </w:rPr>
        <w:t>торону о возникновении обстоятельства непреодолимой силы в установленный срок, лишается права ссылаться на такое обстоятельство в дальнейшем.</w:t>
      </w:r>
    </w:p>
    <w:p w14:paraId="742F03F5" w14:textId="77777777" w:rsidR="00A22165" w:rsidRPr="005E3787" w:rsidRDefault="00325ABA" w:rsidP="00884581">
      <w:pPr>
        <w:pStyle w:val="a4"/>
        <w:shd w:val="clear" w:color="auto" w:fill="auto"/>
        <w:tabs>
          <w:tab w:val="left" w:pos="1191"/>
        </w:tabs>
        <w:spacing w:after="0" w:line="240" w:lineRule="auto"/>
        <w:ind w:right="20" w:firstLine="567"/>
        <w:jc w:val="both"/>
        <w:rPr>
          <w:sz w:val="22"/>
          <w:szCs w:val="22"/>
        </w:rPr>
      </w:pPr>
      <w:r w:rsidRPr="005E3787">
        <w:rPr>
          <w:sz w:val="22"/>
          <w:szCs w:val="22"/>
        </w:rPr>
        <w:t xml:space="preserve">6.4. </w:t>
      </w:r>
      <w:r w:rsidR="00A22165" w:rsidRPr="005E3787">
        <w:rPr>
          <w:sz w:val="22"/>
          <w:szCs w:val="22"/>
        </w:rPr>
        <w:t>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7A1D09B3" w14:textId="77777777" w:rsidR="00A22165" w:rsidRPr="005E3787" w:rsidRDefault="00325ABA" w:rsidP="00884581">
      <w:pPr>
        <w:pStyle w:val="a4"/>
        <w:shd w:val="clear" w:color="auto" w:fill="auto"/>
        <w:tabs>
          <w:tab w:val="left" w:pos="1431"/>
        </w:tabs>
        <w:spacing w:after="0" w:line="240" w:lineRule="auto"/>
        <w:ind w:right="20" w:firstLine="567"/>
        <w:jc w:val="both"/>
        <w:rPr>
          <w:sz w:val="22"/>
          <w:szCs w:val="22"/>
        </w:rPr>
      </w:pPr>
      <w:r w:rsidRPr="005E3787">
        <w:rPr>
          <w:sz w:val="22"/>
          <w:szCs w:val="22"/>
        </w:rPr>
        <w:t xml:space="preserve">6.5. </w:t>
      </w:r>
      <w:r w:rsidR="00A22165" w:rsidRPr="005E3787">
        <w:rPr>
          <w:sz w:val="22"/>
          <w:szCs w:val="22"/>
        </w:rPr>
        <w:t>В случае если обстоятельства непреодолимой силы действуют непрерывно в течени</w:t>
      </w:r>
      <w:r w:rsidR="00966A24" w:rsidRPr="005E3787">
        <w:rPr>
          <w:sz w:val="22"/>
          <w:szCs w:val="22"/>
        </w:rPr>
        <w:t>е</w:t>
      </w:r>
      <w:r w:rsidR="00A22165" w:rsidRPr="005E3787">
        <w:rPr>
          <w:sz w:val="22"/>
          <w:szCs w:val="22"/>
        </w:rPr>
        <w:t xml:space="preserve"> 3 (трех) месяцев, любая из Сторон вправе потребовать расторжения Договора.</w:t>
      </w:r>
    </w:p>
    <w:p w14:paraId="3656B9AB" w14:textId="77777777" w:rsidR="001342CB" w:rsidRPr="005E3787" w:rsidRDefault="001342CB" w:rsidP="00884581">
      <w:pPr>
        <w:pStyle w:val="a4"/>
        <w:shd w:val="clear" w:color="auto" w:fill="auto"/>
        <w:tabs>
          <w:tab w:val="left" w:pos="1431"/>
        </w:tabs>
        <w:spacing w:after="0" w:line="240" w:lineRule="auto"/>
        <w:ind w:left="720" w:right="20"/>
        <w:jc w:val="both"/>
        <w:rPr>
          <w:sz w:val="22"/>
          <w:szCs w:val="22"/>
        </w:rPr>
      </w:pPr>
    </w:p>
    <w:p w14:paraId="07F3B505" w14:textId="77777777" w:rsidR="00A22165" w:rsidRDefault="00325ABA" w:rsidP="00884581">
      <w:pPr>
        <w:pStyle w:val="12"/>
        <w:keepNext/>
        <w:keepLines/>
        <w:shd w:val="clear" w:color="auto" w:fill="auto"/>
        <w:tabs>
          <w:tab w:val="left" w:pos="3955"/>
        </w:tabs>
        <w:spacing w:before="0" w:line="240" w:lineRule="auto"/>
        <w:jc w:val="center"/>
        <w:rPr>
          <w:sz w:val="22"/>
          <w:szCs w:val="22"/>
        </w:rPr>
      </w:pPr>
      <w:bookmarkStart w:id="13" w:name="bookmark5"/>
      <w:bookmarkStart w:id="14" w:name="_Hlk510094415"/>
      <w:r w:rsidRPr="005E3787">
        <w:rPr>
          <w:sz w:val="22"/>
          <w:szCs w:val="22"/>
        </w:rPr>
        <w:t xml:space="preserve">7. </w:t>
      </w:r>
      <w:r w:rsidR="00A22165" w:rsidRPr="005E3787">
        <w:rPr>
          <w:sz w:val="22"/>
          <w:szCs w:val="22"/>
        </w:rPr>
        <w:t>Конфиденциальность</w:t>
      </w:r>
      <w:bookmarkEnd w:id="13"/>
    </w:p>
    <w:p w14:paraId="559E699B" w14:textId="77777777" w:rsidR="004A5E96" w:rsidRDefault="004A5E96" w:rsidP="00884581">
      <w:pPr>
        <w:pStyle w:val="12"/>
        <w:keepNext/>
        <w:keepLines/>
        <w:shd w:val="clear" w:color="auto" w:fill="auto"/>
        <w:tabs>
          <w:tab w:val="left" w:pos="3955"/>
        </w:tabs>
        <w:spacing w:before="0" w:line="240" w:lineRule="auto"/>
        <w:jc w:val="center"/>
        <w:rPr>
          <w:sz w:val="22"/>
          <w:szCs w:val="22"/>
        </w:rPr>
      </w:pPr>
    </w:p>
    <w:p w14:paraId="697351B7" w14:textId="77777777" w:rsidR="00A22165" w:rsidRPr="005E3787" w:rsidRDefault="00325ABA" w:rsidP="00884581">
      <w:pPr>
        <w:pStyle w:val="a4"/>
        <w:shd w:val="clear" w:color="auto" w:fill="auto"/>
        <w:tabs>
          <w:tab w:val="left" w:pos="1254"/>
        </w:tabs>
        <w:spacing w:after="0" w:line="240" w:lineRule="auto"/>
        <w:ind w:right="20" w:firstLine="567"/>
        <w:jc w:val="both"/>
        <w:rPr>
          <w:sz w:val="22"/>
          <w:szCs w:val="22"/>
        </w:rPr>
      </w:pPr>
      <w:r w:rsidRPr="005E3787">
        <w:rPr>
          <w:sz w:val="22"/>
          <w:szCs w:val="22"/>
        </w:rPr>
        <w:t xml:space="preserve">7.1. </w:t>
      </w:r>
      <w:r w:rsidR="00A22165" w:rsidRPr="005E3787">
        <w:rPr>
          <w:sz w:val="22"/>
          <w:szCs w:val="22"/>
        </w:rPr>
        <w:t>Стороны обязуются обеспечить конфиденциальность сведений, относящихся к предмету настоящего Договора, ходу его исполнения и полученным результатам.</w:t>
      </w:r>
    </w:p>
    <w:p w14:paraId="0182B878" w14:textId="77777777" w:rsidR="00A22165" w:rsidRPr="005E3787" w:rsidRDefault="00325ABA" w:rsidP="00884581">
      <w:pPr>
        <w:pStyle w:val="a4"/>
        <w:shd w:val="clear" w:color="auto" w:fill="auto"/>
        <w:tabs>
          <w:tab w:val="left" w:pos="1191"/>
        </w:tabs>
        <w:spacing w:after="0" w:line="240" w:lineRule="auto"/>
        <w:ind w:right="20" w:firstLine="567"/>
        <w:jc w:val="both"/>
        <w:rPr>
          <w:sz w:val="22"/>
          <w:szCs w:val="22"/>
        </w:rPr>
      </w:pPr>
      <w:r w:rsidRPr="005E3787">
        <w:rPr>
          <w:sz w:val="22"/>
          <w:szCs w:val="22"/>
        </w:rPr>
        <w:t xml:space="preserve">7.2. </w:t>
      </w:r>
      <w:r w:rsidR="00A22165" w:rsidRPr="005E3787">
        <w:rPr>
          <w:sz w:val="22"/>
          <w:szCs w:val="22"/>
        </w:rPr>
        <w:t>Сведения, касающиеся обстоятельств заключения и условий настоящего Договора, техническая, коммерческая и деловая информация, полученная в процессе исполнения настоящего Договора, не могут быть переданы третьим лицам или использованы каким-либо иным способом с участием третьих лиц без согласия Сторон.</w:t>
      </w:r>
    </w:p>
    <w:p w14:paraId="049F31CB" w14:textId="77777777" w:rsidR="00325ABA" w:rsidRPr="005E3787" w:rsidRDefault="00325ABA" w:rsidP="00884581">
      <w:pPr>
        <w:pStyle w:val="a4"/>
        <w:shd w:val="clear" w:color="auto" w:fill="auto"/>
        <w:tabs>
          <w:tab w:val="left" w:pos="1191"/>
        </w:tabs>
        <w:spacing w:after="0" w:line="240" w:lineRule="auto"/>
        <w:ind w:right="20" w:firstLine="567"/>
        <w:jc w:val="both"/>
        <w:rPr>
          <w:sz w:val="22"/>
          <w:szCs w:val="22"/>
        </w:rPr>
      </w:pPr>
    </w:p>
    <w:p w14:paraId="7CB76D62" w14:textId="77777777" w:rsidR="00A22165" w:rsidRDefault="00325ABA" w:rsidP="005E3787">
      <w:pPr>
        <w:pStyle w:val="12"/>
        <w:keepNext/>
        <w:keepLines/>
        <w:shd w:val="clear" w:color="auto" w:fill="auto"/>
        <w:tabs>
          <w:tab w:val="left" w:pos="3960"/>
        </w:tabs>
        <w:spacing w:before="0" w:line="240" w:lineRule="auto"/>
        <w:jc w:val="center"/>
        <w:rPr>
          <w:sz w:val="22"/>
          <w:szCs w:val="22"/>
        </w:rPr>
      </w:pPr>
      <w:bookmarkStart w:id="15" w:name="bookmark6"/>
      <w:bookmarkStart w:id="16" w:name="_Hlk510094472"/>
      <w:bookmarkEnd w:id="14"/>
      <w:r w:rsidRPr="005E3787">
        <w:rPr>
          <w:sz w:val="22"/>
          <w:szCs w:val="22"/>
        </w:rPr>
        <w:t xml:space="preserve">8. </w:t>
      </w:r>
      <w:r w:rsidR="00A22165" w:rsidRPr="005E3787">
        <w:rPr>
          <w:sz w:val="22"/>
          <w:szCs w:val="22"/>
        </w:rPr>
        <w:t>Персональные данные</w:t>
      </w:r>
      <w:bookmarkEnd w:id="15"/>
    </w:p>
    <w:p w14:paraId="39463733" w14:textId="77777777" w:rsidR="004A5E96" w:rsidRDefault="004A5E96" w:rsidP="005E3787">
      <w:pPr>
        <w:pStyle w:val="12"/>
        <w:keepNext/>
        <w:keepLines/>
        <w:shd w:val="clear" w:color="auto" w:fill="auto"/>
        <w:tabs>
          <w:tab w:val="left" w:pos="3960"/>
        </w:tabs>
        <w:spacing w:before="0" w:line="240" w:lineRule="auto"/>
        <w:jc w:val="center"/>
        <w:rPr>
          <w:sz w:val="22"/>
          <w:szCs w:val="22"/>
        </w:rPr>
      </w:pPr>
    </w:p>
    <w:p w14:paraId="01EF07BD" w14:textId="3AF99522" w:rsidR="004A5E96" w:rsidRPr="005E3787" w:rsidRDefault="00325ABA" w:rsidP="005662AD">
      <w:pPr>
        <w:pStyle w:val="a4"/>
        <w:shd w:val="clear" w:color="auto" w:fill="auto"/>
        <w:tabs>
          <w:tab w:val="left" w:pos="1254"/>
        </w:tabs>
        <w:spacing w:after="0" w:line="240" w:lineRule="auto"/>
        <w:ind w:right="20" w:firstLine="567"/>
        <w:jc w:val="both"/>
        <w:rPr>
          <w:sz w:val="22"/>
          <w:szCs w:val="22"/>
        </w:rPr>
      </w:pPr>
      <w:r w:rsidRPr="005E3787">
        <w:rPr>
          <w:sz w:val="22"/>
          <w:szCs w:val="22"/>
        </w:rPr>
        <w:t xml:space="preserve">8.1. </w:t>
      </w:r>
      <w:r w:rsidR="00A22165" w:rsidRPr="005E3787">
        <w:rPr>
          <w:sz w:val="22"/>
          <w:szCs w:val="22"/>
        </w:rPr>
        <w:t>При необходимости обработки персональных данных в связи с исполнением Договора, Стороны руководствуются нормами законодательства Российской Федерации и требованиями государственных органов, к компетенции которых отнесены вопросы безопасности персональных данных.</w:t>
      </w:r>
    </w:p>
    <w:p w14:paraId="007922C9" w14:textId="77777777" w:rsidR="004A5E96" w:rsidRDefault="00325ABA" w:rsidP="00C12A2A">
      <w:pPr>
        <w:pStyle w:val="a4"/>
        <w:shd w:val="clear" w:color="auto" w:fill="auto"/>
        <w:tabs>
          <w:tab w:val="left" w:pos="2089"/>
        </w:tabs>
        <w:spacing w:after="0" w:line="240" w:lineRule="auto"/>
        <w:ind w:right="20" w:firstLine="567"/>
        <w:jc w:val="both"/>
        <w:rPr>
          <w:sz w:val="22"/>
          <w:szCs w:val="22"/>
        </w:rPr>
      </w:pPr>
      <w:r w:rsidRPr="005E3787">
        <w:rPr>
          <w:sz w:val="22"/>
          <w:szCs w:val="22"/>
        </w:rPr>
        <w:t xml:space="preserve">8.2. </w:t>
      </w:r>
      <w:r w:rsidR="00A22165" w:rsidRPr="005E3787">
        <w:rPr>
          <w:sz w:val="22"/>
          <w:szCs w:val="22"/>
        </w:rPr>
        <w:t>Стороны</w:t>
      </w:r>
      <w:r w:rsidR="00A22165" w:rsidRPr="005E3787">
        <w:rPr>
          <w:sz w:val="22"/>
          <w:szCs w:val="22"/>
        </w:rPr>
        <w:tab/>
        <w:t xml:space="preserve">обязуются обеспечивать конфиденциальность и безопасность персональных данных, ставших им известными в связи с исполнением настоящего Договора, в соответствии с законодательством Российской Федерации. Обеспечение конфиденциальности и безопасности персональных данных должно включать все необходимые организационные и технические меры по защите от несанкционированного, в том числе случайного доступа к ним, уничтожения, изменения, </w:t>
      </w:r>
    </w:p>
    <w:p w14:paraId="786FC9B0" w14:textId="42383AF5" w:rsidR="00A22165" w:rsidRPr="005E3787" w:rsidRDefault="00A22165" w:rsidP="00C12A2A">
      <w:pPr>
        <w:pStyle w:val="a4"/>
        <w:shd w:val="clear" w:color="auto" w:fill="auto"/>
        <w:tabs>
          <w:tab w:val="left" w:pos="2089"/>
        </w:tabs>
        <w:spacing w:after="0" w:line="240" w:lineRule="auto"/>
        <w:ind w:right="20"/>
        <w:jc w:val="both"/>
        <w:rPr>
          <w:sz w:val="22"/>
          <w:szCs w:val="22"/>
        </w:rPr>
      </w:pPr>
      <w:r w:rsidRPr="005E3787">
        <w:rPr>
          <w:sz w:val="22"/>
          <w:szCs w:val="22"/>
        </w:rPr>
        <w:t>блокирования, копирования, предоставления, распространения и иных неправомерных действий в отношении персональных данных.</w:t>
      </w:r>
    </w:p>
    <w:p w14:paraId="462435F9" w14:textId="77777777" w:rsidR="00A22165" w:rsidRPr="005E3787" w:rsidRDefault="00325ABA" w:rsidP="00884581">
      <w:pPr>
        <w:pStyle w:val="a4"/>
        <w:shd w:val="clear" w:color="auto" w:fill="auto"/>
        <w:tabs>
          <w:tab w:val="left" w:pos="1191"/>
        </w:tabs>
        <w:spacing w:after="0" w:line="240" w:lineRule="auto"/>
        <w:ind w:right="20" w:firstLine="567"/>
        <w:jc w:val="both"/>
        <w:rPr>
          <w:sz w:val="22"/>
          <w:szCs w:val="22"/>
        </w:rPr>
      </w:pPr>
      <w:r w:rsidRPr="005E3787">
        <w:rPr>
          <w:sz w:val="22"/>
          <w:szCs w:val="22"/>
        </w:rPr>
        <w:t xml:space="preserve">8.3. </w:t>
      </w:r>
      <w:r w:rsidR="00A22165" w:rsidRPr="005E3787">
        <w:rPr>
          <w:sz w:val="22"/>
          <w:szCs w:val="22"/>
        </w:rPr>
        <w:t>Стороны незамедлительно сообщают друг другу о допущенных, либо ставших им известными, фактах разглашения или угрозы разглашения, незаконного получения или незаконном использовании персональных данных, ставших им известными в ходе исполнения настоящего Договора.</w:t>
      </w:r>
    </w:p>
    <w:p w14:paraId="62486C05" w14:textId="13DAFBD1" w:rsidR="00325ABA" w:rsidRPr="005E3787" w:rsidRDefault="00325ABA" w:rsidP="005662AD">
      <w:pPr>
        <w:pStyle w:val="a4"/>
        <w:shd w:val="clear" w:color="auto" w:fill="auto"/>
        <w:spacing w:after="0" w:line="240" w:lineRule="auto"/>
        <w:ind w:right="20" w:firstLine="567"/>
        <w:jc w:val="both"/>
        <w:rPr>
          <w:sz w:val="22"/>
          <w:szCs w:val="22"/>
        </w:rPr>
      </w:pPr>
      <w:r w:rsidRPr="005E3787">
        <w:rPr>
          <w:sz w:val="22"/>
          <w:szCs w:val="22"/>
        </w:rPr>
        <w:lastRenderedPageBreak/>
        <w:t xml:space="preserve">8.4. </w:t>
      </w:r>
      <w:r w:rsidR="00A22165" w:rsidRPr="005E3787">
        <w:rPr>
          <w:sz w:val="22"/>
          <w:szCs w:val="22"/>
        </w:rPr>
        <w:t>В случае нарушения обязательств по обеспечению конфиденциальности и безопасности персональных данных, ставших известными Сторонам в связи с исполнением Договора, они несут ответственность, предусмотренную законодательством Российской Федерации.</w:t>
      </w:r>
    </w:p>
    <w:p w14:paraId="06D2B179" w14:textId="77777777" w:rsidR="00A22165" w:rsidRDefault="00325ABA" w:rsidP="00884581">
      <w:pPr>
        <w:pStyle w:val="12"/>
        <w:keepNext/>
        <w:keepLines/>
        <w:shd w:val="clear" w:color="auto" w:fill="auto"/>
        <w:spacing w:before="0" w:line="240" w:lineRule="auto"/>
        <w:jc w:val="center"/>
        <w:rPr>
          <w:sz w:val="22"/>
          <w:szCs w:val="22"/>
        </w:rPr>
      </w:pPr>
      <w:bookmarkStart w:id="17" w:name="bookmark7"/>
      <w:bookmarkEnd w:id="16"/>
      <w:r w:rsidRPr="005E3787">
        <w:rPr>
          <w:sz w:val="22"/>
          <w:szCs w:val="22"/>
        </w:rPr>
        <w:t xml:space="preserve">9. </w:t>
      </w:r>
      <w:r w:rsidR="00A22165" w:rsidRPr="005E3787">
        <w:rPr>
          <w:sz w:val="22"/>
          <w:szCs w:val="22"/>
        </w:rPr>
        <w:t>Порядок рассмотрения споров</w:t>
      </w:r>
      <w:bookmarkEnd w:id="17"/>
    </w:p>
    <w:p w14:paraId="55C07BD7" w14:textId="77777777" w:rsidR="004A5E96" w:rsidRDefault="004A5E96" w:rsidP="00884581">
      <w:pPr>
        <w:pStyle w:val="12"/>
        <w:keepNext/>
        <w:keepLines/>
        <w:shd w:val="clear" w:color="auto" w:fill="auto"/>
        <w:spacing w:before="0" w:line="240" w:lineRule="auto"/>
        <w:jc w:val="center"/>
        <w:rPr>
          <w:sz w:val="22"/>
          <w:szCs w:val="22"/>
        </w:rPr>
      </w:pPr>
    </w:p>
    <w:p w14:paraId="3C7351EF" w14:textId="77777777" w:rsidR="00A22165" w:rsidRPr="005E3787" w:rsidRDefault="00325ABA" w:rsidP="00884581">
      <w:pPr>
        <w:pStyle w:val="a4"/>
        <w:shd w:val="clear" w:color="auto" w:fill="auto"/>
        <w:tabs>
          <w:tab w:val="left" w:pos="1254"/>
        </w:tabs>
        <w:spacing w:after="0" w:line="240" w:lineRule="auto"/>
        <w:ind w:right="20" w:firstLine="567"/>
        <w:jc w:val="both"/>
        <w:rPr>
          <w:sz w:val="22"/>
          <w:szCs w:val="22"/>
        </w:rPr>
      </w:pPr>
      <w:r w:rsidRPr="005E3787">
        <w:rPr>
          <w:sz w:val="22"/>
          <w:szCs w:val="22"/>
        </w:rPr>
        <w:t xml:space="preserve">9.1. </w:t>
      </w:r>
      <w:r w:rsidR="00A22165" w:rsidRPr="005E3787">
        <w:rPr>
          <w:sz w:val="22"/>
          <w:szCs w:val="22"/>
        </w:rPr>
        <w:t xml:space="preserve">Стороны предпримут все усилия, - чтобы споры, </w:t>
      </w:r>
      <w:r w:rsidR="001342CB" w:rsidRPr="005E3787">
        <w:rPr>
          <w:sz w:val="22"/>
          <w:szCs w:val="22"/>
        </w:rPr>
        <w:t>возникающие</w:t>
      </w:r>
      <w:r w:rsidR="00A22165" w:rsidRPr="005E3787">
        <w:rPr>
          <w:sz w:val="22"/>
          <w:szCs w:val="22"/>
        </w:rPr>
        <w:t xml:space="preserve"> по настоящему Договору в процессе его исполнения, были разрешены путем переговоров.</w:t>
      </w:r>
    </w:p>
    <w:p w14:paraId="11451E8C" w14:textId="77777777" w:rsidR="00A22165" w:rsidRPr="005E3787" w:rsidRDefault="00325ABA" w:rsidP="00884581">
      <w:pPr>
        <w:pStyle w:val="a4"/>
        <w:shd w:val="clear" w:color="auto" w:fill="auto"/>
        <w:tabs>
          <w:tab w:val="left" w:pos="1234"/>
        </w:tabs>
        <w:spacing w:after="0" w:line="240" w:lineRule="auto"/>
        <w:ind w:right="20" w:firstLine="567"/>
        <w:jc w:val="both"/>
        <w:rPr>
          <w:sz w:val="22"/>
          <w:szCs w:val="22"/>
        </w:rPr>
      </w:pPr>
      <w:r w:rsidRPr="005E3787">
        <w:rPr>
          <w:sz w:val="22"/>
          <w:szCs w:val="22"/>
        </w:rPr>
        <w:t xml:space="preserve">9.2. </w:t>
      </w:r>
      <w:r w:rsidR="00A22165" w:rsidRPr="005E3787">
        <w:rPr>
          <w:sz w:val="22"/>
          <w:szCs w:val="22"/>
        </w:rPr>
        <w:t>Претензии, возникающие при исполнении настоящего Договора, должны быть предъявлены в письменном виде.</w:t>
      </w:r>
    </w:p>
    <w:p w14:paraId="21CDB865" w14:textId="77777777" w:rsidR="00A22165" w:rsidRPr="005E3787" w:rsidRDefault="00325ABA" w:rsidP="00884581">
      <w:pPr>
        <w:pStyle w:val="a4"/>
        <w:shd w:val="clear" w:color="auto" w:fill="auto"/>
        <w:tabs>
          <w:tab w:val="left" w:pos="1182"/>
        </w:tabs>
        <w:spacing w:after="0" w:line="240" w:lineRule="auto"/>
        <w:ind w:right="20" w:firstLine="567"/>
        <w:jc w:val="both"/>
        <w:rPr>
          <w:sz w:val="22"/>
          <w:szCs w:val="22"/>
        </w:rPr>
      </w:pPr>
      <w:r w:rsidRPr="005E3787">
        <w:rPr>
          <w:sz w:val="22"/>
          <w:szCs w:val="22"/>
        </w:rPr>
        <w:t xml:space="preserve">9.3. </w:t>
      </w:r>
      <w:r w:rsidR="00A22165" w:rsidRPr="005E3787">
        <w:rPr>
          <w:sz w:val="22"/>
          <w:szCs w:val="22"/>
        </w:rPr>
        <w:t xml:space="preserve">Сторона, получившая претензию, обязана рассмотреть её и ответить письменно по существу не позднее </w:t>
      </w:r>
      <w:r w:rsidR="00E26A33" w:rsidRPr="005E3787">
        <w:rPr>
          <w:sz w:val="22"/>
          <w:szCs w:val="22"/>
        </w:rPr>
        <w:t>15</w:t>
      </w:r>
      <w:r w:rsidR="00916E79" w:rsidRPr="005E3787">
        <w:rPr>
          <w:sz w:val="22"/>
          <w:szCs w:val="22"/>
        </w:rPr>
        <w:t xml:space="preserve"> (</w:t>
      </w:r>
      <w:r w:rsidR="00E26A33" w:rsidRPr="005E3787">
        <w:rPr>
          <w:sz w:val="22"/>
          <w:szCs w:val="22"/>
        </w:rPr>
        <w:t>пятнадцати</w:t>
      </w:r>
      <w:r w:rsidR="00916E79" w:rsidRPr="005E3787">
        <w:rPr>
          <w:sz w:val="22"/>
          <w:szCs w:val="22"/>
        </w:rPr>
        <w:t xml:space="preserve">) </w:t>
      </w:r>
      <w:r w:rsidR="00E26A33" w:rsidRPr="005E3787">
        <w:rPr>
          <w:sz w:val="22"/>
          <w:szCs w:val="22"/>
        </w:rPr>
        <w:t>рабочих</w:t>
      </w:r>
      <w:r w:rsidR="00A22165" w:rsidRPr="005E3787">
        <w:rPr>
          <w:sz w:val="22"/>
          <w:szCs w:val="22"/>
        </w:rPr>
        <w:t xml:space="preserve"> дней с момента её </w:t>
      </w:r>
      <w:r w:rsidR="00916E79" w:rsidRPr="005E3787">
        <w:rPr>
          <w:sz w:val="22"/>
          <w:szCs w:val="22"/>
        </w:rPr>
        <w:t>получения Стороной</w:t>
      </w:r>
      <w:r w:rsidR="00A22165" w:rsidRPr="005E3787">
        <w:rPr>
          <w:sz w:val="22"/>
          <w:szCs w:val="22"/>
        </w:rPr>
        <w:t>.</w:t>
      </w:r>
    </w:p>
    <w:p w14:paraId="3E907E49" w14:textId="77777777" w:rsidR="00A22165" w:rsidRPr="005E3787" w:rsidRDefault="00325ABA" w:rsidP="00884581">
      <w:pPr>
        <w:pStyle w:val="a4"/>
        <w:shd w:val="clear" w:color="auto" w:fill="auto"/>
        <w:tabs>
          <w:tab w:val="left" w:pos="1167"/>
        </w:tabs>
        <w:spacing w:after="0" w:line="240" w:lineRule="auto"/>
        <w:ind w:right="20" w:firstLine="567"/>
        <w:jc w:val="both"/>
        <w:rPr>
          <w:sz w:val="22"/>
          <w:szCs w:val="22"/>
        </w:rPr>
      </w:pPr>
      <w:r w:rsidRPr="005E3787">
        <w:rPr>
          <w:sz w:val="22"/>
          <w:szCs w:val="22"/>
        </w:rPr>
        <w:t xml:space="preserve">9.4. </w:t>
      </w:r>
      <w:r w:rsidR="00A22165" w:rsidRPr="005E3787">
        <w:rPr>
          <w:sz w:val="22"/>
          <w:szCs w:val="22"/>
        </w:rPr>
        <w:t xml:space="preserve">В случае невозможности разрешения споров путём переговоров, они разрешаются в Арбитражном суде </w:t>
      </w:r>
      <w:r w:rsidR="00916E79" w:rsidRPr="005E3787">
        <w:rPr>
          <w:sz w:val="22"/>
          <w:szCs w:val="22"/>
        </w:rPr>
        <w:t>Мурманской области</w:t>
      </w:r>
      <w:r w:rsidR="00A22165" w:rsidRPr="005E3787">
        <w:rPr>
          <w:sz w:val="22"/>
          <w:szCs w:val="22"/>
        </w:rPr>
        <w:t xml:space="preserve"> в соответствии с действующим законодательством Российской Федерации.</w:t>
      </w:r>
    </w:p>
    <w:p w14:paraId="4B99056E" w14:textId="77777777" w:rsidR="00325ABA" w:rsidRPr="005E3787" w:rsidRDefault="00325ABA" w:rsidP="00884581">
      <w:pPr>
        <w:pStyle w:val="a4"/>
        <w:shd w:val="clear" w:color="auto" w:fill="auto"/>
        <w:tabs>
          <w:tab w:val="left" w:pos="1167"/>
        </w:tabs>
        <w:spacing w:after="0" w:line="240" w:lineRule="auto"/>
        <w:ind w:right="20" w:firstLine="567"/>
        <w:jc w:val="both"/>
        <w:rPr>
          <w:sz w:val="22"/>
          <w:szCs w:val="22"/>
        </w:rPr>
      </w:pPr>
    </w:p>
    <w:p w14:paraId="28506BA3" w14:textId="77777777" w:rsidR="00A22165" w:rsidRDefault="00325ABA" w:rsidP="00884581">
      <w:pPr>
        <w:pStyle w:val="12"/>
        <w:keepNext/>
        <w:keepLines/>
        <w:shd w:val="clear" w:color="auto" w:fill="auto"/>
        <w:spacing w:before="0" w:line="240" w:lineRule="auto"/>
        <w:jc w:val="center"/>
        <w:rPr>
          <w:sz w:val="22"/>
          <w:szCs w:val="22"/>
        </w:rPr>
      </w:pPr>
      <w:bookmarkStart w:id="18" w:name="bookmark8"/>
      <w:r w:rsidRPr="005E3787">
        <w:rPr>
          <w:sz w:val="22"/>
          <w:szCs w:val="22"/>
        </w:rPr>
        <w:t xml:space="preserve">10. </w:t>
      </w:r>
      <w:r w:rsidR="00A22165" w:rsidRPr="005E3787">
        <w:rPr>
          <w:sz w:val="22"/>
          <w:szCs w:val="22"/>
        </w:rPr>
        <w:t>Общие условия</w:t>
      </w:r>
      <w:bookmarkEnd w:id="18"/>
    </w:p>
    <w:p w14:paraId="545BB88D" w14:textId="77777777" w:rsidR="004A5E96" w:rsidRDefault="004A5E96" w:rsidP="00884581">
      <w:pPr>
        <w:pStyle w:val="12"/>
        <w:keepNext/>
        <w:keepLines/>
        <w:shd w:val="clear" w:color="auto" w:fill="auto"/>
        <w:spacing w:before="0" w:line="240" w:lineRule="auto"/>
        <w:jc w:val="center"/>
        <w:rPr>
          <w:sz w:val="22"/>
          <w:szCs w:val="22"/>
        </w:rPr>
      </w:pPr>
    </w:p>
    <w:p w14:paraId="69B23DFA" w14:textId="77777777" w:rsidR="00A22165" w:rsidRPr="005E3787" w:rsidRDefault="00325ABA" w:rsidP="00884581">
      <w:pPr>
        <w:pStyle w:val="a4"/>
        <w:shd w:val="clear" w:color="auto" w:fill="auto"/>
        <w:tabs>
          <w:tab w:val="left" w:pos="1426"/>
        </w:tabs>
        <w:spacing w:after="0" w:line="240" w:lineRule="auto"/>
        <w:ind w:right="20" w:firstLine="567"/>
        <w:jc w:val="both"/>
        <w:rPr>
          <w:sz w:val="22"/>
          <w:szCs w:val="22"/>
        </w:rPr>
      </w:pPr>
      <w:bookmarkStart w:id="19" w:name="_Hlk510094514"/>
      <w:r w:rsidRPr="005E3787">
        <w:rPr>
          <w:sz w:val="22"/>
          <w:szCs w:val="22"/>
        </w:rPr>
        <w:t xml:space="preserve">10.1. </w:t>
      </w:r>
      <w:r w:rsidR="00A22165" w:rsidRPr="005E3787">
        <w:rPr>
          <w:sz w:val="22"/>
          <w:szCs w:val="22"/>
        </w:rPr>
        <w:t>Каждая Сторона гарантирует другой Стороне, что заключение и (или) исполнение не противоречит прямо или косвенно никаким законам, постановлениям, указам, прочим нормативным актам, актам органов государственной власти и (или) местного самоуправления, локальным нормативным актам Стороны, судебным решениям;</w:t>
      </w:r>
      <w:r w:rsidR="00246513" w:rsidRPr="005E3787">
        <w:rPr>
          <w:sz w:val="22"/>
          <w:szCs w:val="22"/>
        </w:rPr>
        <w:t xml:space="preserve"> С</w:t>
      </w:r>
      <w:r w:rsidR="00A22165" w:rsidRPr="005E3787">
        <w:rPr>
          <w:sz w:val="22"/>
          <w:szCs w:val="22"/>
        </w:rPr>
        <w:t>тороной получены все и любые разрешения, одобрения и согласования, необходимые ей для заключения и (или)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r w:rsidR="006E1609" w:rsidRPr="005E3787">
        <w:rPr>
          <w:sz w:val="22"/>
          <w:szCs w:val="22"/>
        </w:rPr>
        <w:t>)</w:t>
      </w:r>
      <w:r w:rsidR="00A22165" w:rsidRPr="005E3787">
        <w:rPr>
          <w:sz w:val="22"/>
          <w:szCs w:val="22"/>
        </w:rPr>
        <w:t>.</w:t>
      </w:r>
    </w:p>
    <w:p w14:paraId="413F951C" w14:textId="77777777" w:rsidR="00A22165" w:rsidRPr="005E3787" w:rsidRDefault="00246513" w:rsidP="00884581">
      <w:pPr>
        <w:pStyle w:val="a4"/>
        <w:shd w:val="clear" w:color="auto" w:fill="auto"/>
        <w:tabs>
          <w:tab w:val="left" w:pos="1426"/>
        </w:tabs>
        <w:spacing w:after="0" w:line="240" w:lineRule="auto"/>
        <w:ind w:right="20" w:firstLine="567"/>
        <w:jc w:val="both"/>
        <w:rPr>
          <w:sz w:val="22"/>
          <w:szCs w:val="22"/>
        </w:rPr>
      </w:pPr>
      <w:r w:rsidRPr="005E3787">
        <w:rPr>
          <w:sz w:val="22"/>
          <w:szCs w:val="22"/>
        </w:rPr>
        <w:t xml:space="preserve">10.2. </w:t>
      </w:r>
      <w:r w:rsidR="00A22165" w:rsidRPr="005E3787">
        <w:rPr>
          <w:sz w:val="22"/>
          <w:szCs w:val="22"/>
        </w:rPr>
        <w:t>Любые изменения и дополнения к настоящему Договору, за исключением случаев, предусмотренных п. 10.4., или действующим законодательством РФ, действительны при условии, если они оформлены путем подписания Сторонами дополнительного соглашения к Договору.</w:t>
      </w:r>
    </w:p>
    <w:bookmarkEnd w:id="19"/>
    <w:p w14:paraId="233AD495" w14:textId="77777777" w:rsidR="00A22165" w:rsidRPr="005E3787" w:rsidRDefault="00246513" w:rsidP="00884581">
      <w:pPr>
        <w:pStyle w:val="a4"/>
        <w:shd w:val="clear" w:color="auto" w:fill="auto"/>
        <w:tabs>
          <w:tab w:val="left" w:pos="1287"/>
        </w:tabs>
        <w:spacing w:after="0" w:line="240" w:lineRule="auto"/>
        <w:ind w:right="20" w:firstLine="567"/>
        <w:jc w:val="both"/>
        <w:rPr>
          <w:sz w:val="22"/>
          <w:szCs w:val="22"/>
        </w:rPr>
      </w:pPr>
      <w:r w:rsidRPr="005E3787">
        <w:rPr>
          <w:sz w:val="22"/>
          <w:szCs w:val="22"/>
        </w:rPr>
        <w:t xml:space="preserve">10.3. </w:t>
      </w:r>
      <w:r w:rsidR="00A22165" w:rsidRPr="005E3787">
        <w:rPr>
          <w:sz w:val="22"/>
          <w:szCs w:val="22"/>
        </w:rPr>
        <w:t>Факсимильное воспроизведение документов имеет юридическую силу при условии последующего предоставления их оригиналов.</w:t>
      </w:r>
    </w:p>
    <w:p w14:paraId="4B20C6BD" w14:textId="77777777" w:rsidR="00A22165" w:rsidRPr="005E3787" w:rsidRDefault="00246513" w:rsidP="00884581">
      <w:pPr>
        <w:pStyle w:val="a4"/>
        <w:shd w:val="clear" w:color="auto" w:fill="auto"/>
        <w:tabs>
          <w:tab w:val="left" w:pos="1426"/>
        </w:tabs>
        <w:spacing w:after="0" w:line="240" w:lineRule="auto"/>
        <w:ind w:right="20" w:firstLine="567"/>
        <w:jc w:val="both"/>
        <w:rPr>
          <w:sz w:val="22"/>
          <w:szCs w:val="22"/>
        </w:rPr>
      </w:pPr>
      <w:bookmarkStart w:id="20" w:name="_Hlk510094527"/>
      <w:r w:rsidRPr="005E3787">
        <w:rPr>
          <w:sz w:val="22"/>
          <w:szCs w:val="22"/>
        </w:rPr>
        <w:t xml:space="preserve">10.4. </w:t>
      </w:r>
      <w:r w:rsidR="00A22165" w:rsidRPr="005E3787">
        <w:rPr>
          <w:sz w:val="22"/>
          <w:szCs w:val="22"/>
        </w:rPr>
        <w:t>В случае изменения платежных реквизитов, адресов, других организационно- правовых изменениях Стороны незамедлительно уведомляют друг друга об этом путем направления письма за подписью руководителя организации</w:t>
      </w:r>
      <w:r w:rsidR="00A22165" w:rsidRPr="005E3787">
        <w:rPr>
          <w:rStyle w:val="21"/>
          <w:sz w:val="22"/>
          <w:szCs w:val="22"/>
        </w:rPr>
        <w:t xml:space="preserve"> </w:t>
      </w:r>
      <w:r w:rsidR="00A22165" w:rsidRPr="005E3787">
        <w:rPr>
          <w:rStyle w:val="21"/>
          <w:b w:val="0"/>
          <w:i w:val="0"/>
          <w:sz w:val="22"/>
          <w:szCs w:val="22"/>
        </w:rPr>
        <w:t>Исполнителя</w:t>
      </w:r>
      <w:r w:rsidR="00A22165" w:rsidRPr="005E3787">
        <w:rPr>
          <w:sz w:val="22"/>
          <w:szCs w:val="22"/>
        </w:rPr>
        <w:t xml:space="preserve"> или Заказчика, содержащего полные и точные сведения о новых адресах, платежных реквизитах и иных организационно-правовых изменениях.</w:t>
      </w:r>
    </w:p>
    <w:p w14:paraId="7EF14981" w14:textId="77777777" w:rsidR="00A22165" w:rsidRPr="005E3787" w:rsidRDefault="00246513" w:rsidP="00884581">
      <w:pPr>
        <w:pStyle w:val="a4"/>
        <w:shd w:val="clear" w:color="auto" w:fill="auto"/>
        <w:tabs>
          <w:tab w:val="left" w:pos="1282"/>
        </w:tabs>
        <w:spacing w:after="0" w:line="240" w:lineRule="auto"/>
        <w:ind w:right="20" w:firstLine="567"/>
        <w:jc w:val="both"/>
        <w:rPr>
          <w:sz w:val="22"/>
          <w:szCs w:val="22"/>
        </w:rPr>
      </w:pPr>
      <w:bookmarkStart w:id="21" w:name="_Hlk510094558"/>
      <w:bookmarkEnd w:id="20"/>
      <w:r w:rsidRPr="005E3787">
        <w:rPr>
          <w:sz w:val="22"/>
          <w:szCs w:val="22"/>
        </w:rPr>
        <w:t xml:space="preserve">10.5. </w:t>
      </w:r>
      <w:r w:rsidR="00A22165" w:rsidRPr="005E3787">
        <w:rPr>
          <w:sz w:val="22"/>
          <w:szCs w:val="22"/>
        </w:rPr>
        <w:t>Права и обязанности, возникшие у Сторон из настоящего Договора, не могут, быть переданы третьим лицам без письменного согласия другой Стороны.</w:t>
      </w:r>
    </w:p>
    <w:p w14:paraId="7264B7C4" w14:textId="77777777" w:rsidR="00A22165" w:rsidRPr="005E3787" w:rsidRDefault="00246513" w:rsidP="00884581">
      <w:pPr>
        <w:pStyle w:val="a4"/>
        <w:shd w:val="clear" w:color="auto" w:fill="auto"/>
        <w:tabs>
          <w:tab w:val="left" w:pos="1378"/>
        </w:tabs>
        <w:spacing w:after="0" w:line="240" w:lineRule="auto"/>
        <w:ind w:right="20" w:firstLine="567"/>
        <w:jc w:val="both"/>
        <w:rPr>
          <w:sz w:val="22"/>
          <w:szCs w:val="22"/>
        </w:rPr>
      </w:pPr>
      <w:r w:rsidRPr="005E3787">
        <w:rPr>
          <w:sz w:val="22"/>
          <w:szCs w:val="22"/>
        </w:rPr>
        <w:t xml:space="preserve">10.6. </w:t>
      </w:r>
      <w:r w:rsidR="00A22165" w:rsidRPr="005E3787">
        <w:rPr>
          <w:sz w:val="22"/>
          <w:szCs w:val="22"/>
        </w:rPr>
        <w:t>Во всем остальном, что не предусмотрено настоящим Договором, Стороны руководствуются действующим законодательством Российской Федерации.</w:t>
      </w:r>
    </w:p>
    <w:bookmarkEnd w:id="21"/>
    <w:p w14:paraId="6041FD2D" w14:textId="7D813592" w:rsidR="00C12A2A" w:rsidRPr="005E3787" w:rsidRDefault="00246513" w:rsidP="005662AD">
      <w:pPr>
        <w:pStyle w:val="a4"/>
        <w:shd w:val="clear" w:color="auto" w:fill="auto"/>
        <w:tabs>
          <w:tab w:val="left" w:pos="1402"/>
        </w:tabs>
        <w:spacing w:after="0" w:line="240" w:lineRule="auto"/>
        <w:ind w:right="20" w:firstLine="567"/>
        <w:jc w:val="both"/>
        <w:rPr>
          <w:sz w:val="22"/>
          <w:szCs w:val="22"/>
        </w:rPr>
      </w:pPr>
      <w:r w:rsidRPr="005E3787">
        <w:rPr>
          <w:sz w:val="22"/>
          <w:szCs w:val="22"/>
        </w:rPr>
        <w:t xml:space="preserve">10.7. </w:t>
      </w:r>
      <w:r w:rsidR="00A22165" w:rsidRPr="005E3787">
        <w:rPr>
          <w:sz w:val="22"/>
          <w:szCs w:val="22"/>
        </w:rPr>
        <w:t>Настоящий Договор составлен в двух экземплярах, имеющих одинаковую юридическую силу, по одному экземпляру для каждой из Сторон.</w:t>
      </w:r>
    </w:p>
    <w:p w14:paraId="1D447EA6" w14:textId="070015A4" w:rsidR="00F441B7" w:rsidRDefault="00246513" w:rsidP="00F441B7">
      <w:pPr>
        <w:pStyle w:val="a4"/>
        <w:shd w:val="clear" w:color="auto" w:fill="auto"/>
        <w:tabs>
          <w:tab w:val="left" w:pos="1254"/>
        </w:tabs>
        <w:spacing w:after="0" w:line="240" w:lineRule="auto"/>
        <w:ind w:firstLine="567"/>
        <w:jc w:val="both"/>
        <w:rPr>
          <w:rFonts w:eastAsia="Calibri"/>
          <w:bCs/>
          <w:sz w:val="22"/>
          <w:szCs w:val="22"/>
          <w:lang w:eastAsia="en-US"/>
        </w:rPr>
      </w:pPr>
      <w:r w:rsidRPr="005E3787">
        <w:rPr>
          <w:sz w:val="22"/>
          <w:szCs w:val="22"/>
        </w:rPr>
        <w:t xml:space="preserve">10.8. </w:t>
      </w:r>
      <w:r w:rsidR="00A22165" w:rsidRPr="005E3787">
        <w:rPr>
          <w:sz w:val="22"/>
          <w:szCs w:val="22"/>
        </w:rPr>
        <w:t xml:space="preserve">Неотъемлемой </w:t>
      </w:r>
      <w:r w:rsidR="00F441B7">
        <w:rPr>
          <w:sz w:val="22"/>
          <w:szCs w:val="22"/>
        </w:rPr>
        <w:t xml:space="preserve">частью настоящего Договора </w:t>
      </w:r>
      <w:r w:rsidR="00F441B7" w:rsidRPr="00C12A2A">
        <w:rPr>
          <w:sz w:val="22"/>
          <w:szCs w:val="22"/>
        </w:rPr>
        <w:t>являе</w:t>
      </w:r>
      <w:r w:rsidR="00A22165" w:rsidRPr="00C12A2A">
        <w:rPr>
          <w:sz w:val="22"/>
          <w:szCs w:val="22"/>
        </w:rPr>
        <w:t xml:space="preserve">тся </w:t>
      </w:r>
      <w:r w:rsidR="00F441B7" w:rsidRPr="00C12A2A">
        <w:rPr>
          <w:sz w:val="22"/>
          <w:szCs w:val="22"/>
        </w:rPr>
        <w:t>Приложение № 1 Расчет стоимости услуг</w:t>
      </w:r>
      <w:r w:rsidR="009226C7">
        <w:rPr>
          <w:sz w:val="22"/>
          <w:szCs w:val="22"/>
        </w:rPr>
        <w:t xml:space="preserve"> и Приложение </w:t>
      </w:r>
      <w:r w:rsidR="009226C7" w:rsidRPr="009226C7">
        <w:rPr>
          <w:sz w:val="22"/>
          <w:szCs w:val="22"/>
        </w:rPr>
        <w:t xml:space="preserve">№ 2 </w:t>
      </w:r>
      <w:r w:rsidR="009226C7" w:rsidRPr="009226C7">
        <w:rPr>
          <w:rFonts w:eastAsia="Calibri"/>
          <w:bCs/>
          <w:sz w:val="22"/>
          <w:szCs w:val="22"/>
          <w:lang w:eastAsia="en-US"/>
        </w:rPr>
        <w:t>Перечень работ (услуг), составляющих медицинскую деятельность Федерального государственного бюджетного учреждения здравоохранения «Мурманский многопрофильный центр имени Н.И. Пирогова Федерального медико-биологического агентства» в соответствии с лицензией на осуществление медицинской деятельности.</w:t>
      </w:r>
    </w:p>
    <w:p w14:paraId="294AF64B" w14:textId="77777777" w:rsidR="009226C7" w:rsidRPr="005E3787" w:rsidRDefault="009226C7" w:rsidP="00F441B7">
      <w:pPr>
        <w:pStyle w:val="a4"/>
        <w:shd w:val="clear" w:color="auto" w:fill="auto"/>
        <w:tabs>
          <w:tab w:val="left" w:pos="1254"/>
        </w:tabs>
        <w:spacing w:after="0" w:line="240" w:lineRule="auto"/>
        <w:ind w:firstLine="567"/>
        <w:jc w:val="both"/>
        <w:rPr>
          <w:sz w:val="22"/>
          <w:szCs w:val="22"/>
        </w:rPr>
      </w:pPr>
    </w:p>
    <w:p w14:paraId="4DDBEF00" w14:textId="77777777" w:rsidR="00916E79" w:rsidRPr="005E3787" w:rsidRDefault="00916E79" w:rsidP="00884581">
      <w:pPr>
        <w:pStyle w:val="a4"/>
        <w:shd w:val="clear" w:color="auto" w:fill="auto"/>
        <w:spacing w:after="0" w:line="240" w:lineRule="auto"/>
        <w:ind w:left="20" w:right="20" w:firstLine="720"/>
        <w:jc w:val="both"/>
        <w:rPr>
          <w:sz w:val="22"/>
          <w:szCs w:val="22"/>
        </w:rPr>
      </w:pPr>
      <w:bookmarkStart w:id="22" w:name="_Hlk510094578"/>
    </w:p>
    <w:p w14:paraId="3461D779" w14:textId="77777777" w:rsidR="00246513" w:rsidRPr="005E3787" w:rsidRDefault="00246513" w:rsidP="00884581">
      <w:pPr>
        <w:pStyle w:val="a4"/>
        <w:shd w:val="clear" w:color="auto" w:fill="auto"/>
        <w:spacing w:after="0" w:line="240" w:lineRule="auto"/>
        <w:ind w:right="20"/>
        <w:jc w:val="both"/>
        <w:rPr>
          <w:sz w:val="22"/>
          <w:szCs w:val="22"/>
        </w:rPr>
        <w:sectPr w:rsidR="00246513" w:rsidRPr="005E3787" w:rsidSect="001A154D">
          <w:footerReference w:type="default" r:id="rId9"/>
          <w:type w:val="continuous"/>
          <w:pgSz w:w="11905" w:h="16837"/>
          <w:pgMar w:top="993" w:right="706" w:bottom="1204" w:left="1473" w:header="0" w:footer="3" w:gutter="0"/>
          <w:cols w:space="720"/>
          <w:noEndnote/>
          <w:docGrid w:linePitch="360"/>
        </w:sectPr>
      </w:pPr>
    </w:p>
    <w:bookmarkEnd w:id="22"/>
    <w:p w14:paraId="6F553C3C" w14:textId="77777777" w:rsidR="00A22165" w:rsidRDefault="00246513" w:rsidP="005E3787">
      <w:pPr>
        <w:pStyle w:val="20"/>
        <w:shd w:val="clear" w:color="auto" w:fill="auto"/>
        <w:spacing w:before="0" w:line="240" w:lineRule="auto"/>
        <w:jc w:val="center"/>
        <w:rPr>
          <w:sz w:val="22"/>
          <w:szCs w:val="22"/>
        </w:rPr>
      </w:pPr>
      <w:r w:rsidRPr="005E3787">
        <w:rPr>
          <w:sz w:val="22"/>
          <w:szCs w:val="22"/>
        </w:rPr>
        <w:lastRenderedPageBreak/>
        <w:t>1</w:t>
      </w:r>
      <w:r w:rsidR="005E3787" w:rsidRPr="005E3787">
        <w:rPr>
          <w:sz w:val="22"/>
          <w:szCs w:val="22"/>
        </w:rPr>
        <w:t>1</w:t>
      </w:r>
      <w:r w:rsidRPr="005E3787">
        <w:rPr>
          <w:sz w:val="22"/>
          <w:szCs w:val="22"/>
        </w:rPr>
        <w:t xml:space="preserve">. </w:t>
      </w:r>
      <w:r w:rsidR="00A22165" w:rsidRPr="005E3787">
        <w:rPr>
          <w:sz w:val="22"/>
          <w:szCs w:val="22"/>
        </w:rPr>
        <w:t xml:space="preserve"> Адреса и реквизиты сторон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970"/>
      </w:tblGrid>
      <w:tr w:rsidR="00D929A3" w14:paraId="50C894E7" w14:textId="77777777" w:rsidTr="0095479B">
        <w:tc>
          <w:tcPr>
            <w:tcW w:w="4885" w:type="dxa"/>
          </w:tcPr>
          <w:p w14:paraId="28D81CEB" w14:textId="77777777" w:rsidR="00D929A3" w:rsidRDefault="00D929A3" w:rsidP="005E3787">
            <w:pPr>
              <w:pStyle w:val="20"/>
              <w:shd w:val="clear" w:color="auto" w:fill="auto"/>
              <w:spacing w:before="0" w:line="240" w:lineRule="auto"/>
              <w:jc w:val="center"/>
              <w:rPr>
                <w:sz w:val="22"/>
                <w:szCs w:val="22"/>
              </w:rPr>
            </w:pPr>
            <w:r>
              <w:rPr>
                <w:sz w:val="22"/>
                <w:szCs w:val="22"/>
              </w:rPr>
              <w:t>Исполнитель</w:t>
            </w:r>
            <w:r w:rsidR="00081F45">
              <w:rPr>
                <w:sz w:val="22"/>
                <w:szCs w:val="22"/>
              </w:rPr>
              <w:t>:</w:t>
            </w:r>
          </w:p>
        </w:tc>
        <w:tc>
          <w:tcPr>
            <w:tcW w:w="4970" w:type="dxa"/>
          </w:tcPr>
          <w:p w14:paraId="2D93D8E3" w14:textId="77777777" w:rsidR="00D929A3" w:rsidRDefault="00D929A3" w:rsidP="005E3787">
            <w:pPr>
              <w:pStyle w:val="20"/>
              <w:shd w:val="clear" w:color="auto" w:fill="auto"/>
              <w:spacing w:before="0" w:line="240" w:lineRule="auto"/>
              <w:jc w:val="center"/>
              <w:rPr>
                <w:sz w:val="22"/>
                <w:szCs w:val="22"/>
              </w:rPr>
            </w:pPr>
            <w:r>
              <w:rPr>
                <w:sz w:val="22"/>
                <w:szCs w:val="22"/>
              </w:rPr>
              <w:t>Заказчик</w:t>
            </w:r>
            <w:r w:rsidR="00081F45">
              <w:rPr>
                <w:sz w:val="22"/>
                <w:szCs w:val="22"/>
              </w:rPr>
              <w:t>:</w:t>
            </w:r>
          </w:p>
        </w:tc>
      </w:tr>
      <w:tr w:rsidR="0095479B" w:rsidRPr="00D929A3" w14:paraId="0FB78278" w14:textId="77777777" w:rsidTr="0095479B">
        <w:tc>
          <w:tcPr>
            <w:tcW w:w="4885" w:type="dxa"/>
            <w:tcBorders>
              <w:bottom w:val="single" w:sz="4" w:space="0" w:color="auto"/>
            </w:tcBorders>
          </w:tcPr>
          <w:p w14:paraId="1FC39945" w14:textId="77777777" w:rsidR="0095479B" w:rsidRPr="00D929A3" w:rsidRDefault="0095479B" w:rsidP="005E3787">
            <w:pPr>
              <w:pStyle w:val="20"/>
              <w:shd w:val="clear" w:color="auto" w:fill="auto"/>
              <w:spacing w:before="0" w:line="240" w:lineRule="auto"/>
              <w:jc w:val="center"/>
              <w:rPr>
                <w:sz w:val="22"/>
                <w:szCs w:val="22"/>
              </w:rPr>
            </w:pPr>
          </w:p>
        </w:tc>
        <w:tc>
          <w:tcPr>
            <w:tcW w:w="4970" w:type="dxa"/>
            <w:tcBorders>
              <w:bottom w:val="single" w:sz="4" w:space="0" w:color="auto"/>
            </w:tcBorders>
          </w:tcPr>
          <w:p w14:paraId="0562CB0E" w14:textId="77777777" w:rsidR="0095479B" w:rsidRPr="00D929A3" w:rsidRDefault="0095479B" w:rsidP="00F266C5">
            <w:pPr>
              <w:pStyle w:val="a4"/>
              <w:shd w:val="clear" w:color="auto" w:fill="auto"/>
              <w:spacing w:after="0" w:line="240" w:lineRule="auto"/>
              <w:ind w:left="20"/>
              <w:rPr>
                <w:b/>
                <w:sz w:val="22"/>
                <w:szCs w:val="22"/>
              </w:rPr>
            </w:pPr>
          </w:p>
        </w:tc>
      </w:tr>
      <w:tr w:rsidR="0095479B" w:rsidRPr="005D0E99" w14:paraId="793BEFAD" w14:textId="77777777" w:rsidTr="0095479B">
        <w:tc>
          <w:tcPr>
            <w:tcW w:w="4885" w:type="dxa"/>
            <w:tcBorders>
              <w:top w:val="single" w:sz="4" w:space="0" w:color="auto"/>
              <w:left w:val="single" w:sz="4" w:space="0" w:color="auto"/>
              <w:bottom w:val="single" w:sz="4" w:space="0" w:color="auto"/>
              <w:right w:val="single" w:sz="4" w:space="0" w:color="auto"/>
            </w:tcBorders>
          </w:tcPr>
          <w:p w14:paraId="0FA7BF7B" w14:textId="77777777" w:rsidR="00794D87" w:rsidRPr="00794D87" w:rsidRDefault="00794D87" w:rsidP="00794D87">
            <w:pPr>
              <w:rPr>
                <w:rFonts w:ascii="Times New Roman" w:hAnsi="Times New Roman"/>
                <w:sz w:val="20"/>
                <w:szCs w:val="20"/>
              </w:rPr>
            </w:pPr>
            <w:r w:rsidRPr="00794D87">
              <w:rPr>
                <w:rFonts w:ascii="Times New Roman" w:hAnsi="Times New Roman"/>
                <w:b/>
                <w:sz w:val="20"/>
                <w:szCs w:val="20"/>
              </w:rPr>
              <w:t>Федеральное государственное бюджетное учреждение здравоохранения «Мурманский многопрофильный центр имени Н.И. Пирогова Федерального медико-биологического агентства»</w:t>
            </w:r>
            <w:r w:rsidRPr="00794D87">
              <w:rPr>
                <w:rFonts w:ascii="Times New Roman" w:hAnsi="Times New Roman"/>
                <w:sz w:val="20"/>
                <w:szCs w:val="20"/>
              </w:rPr>
              <w:t xml:space="preserve"> (ФГБУЗ ММЦ им. Н.И. Пирогова ФМБА России)</w:t>
            </w:r>
          </w:p>
          <w:p w14:paraId="316989A8" w14:textId="77777777" w:rsidR="00794D87" w:rsidRPr="00794D87" w:rsidRDefault="00794D87" w:rsidP="00794D87">
            <w:pPr>
              <w:rPr>
                <w:rFonts w:ascii="Times New Roman" w:hAnsi="Times New Roman"/>
                <w:sz w:val="20"/>
                <w:szCs w:val="20"/>
              </w:rPr>
            </w:pPr>
            <w:r w:rsidRPr="00794D87">
              <w:rPr>
                <w:rFonts w:ascii="Times New Roman" w:hAnsi="Times New Roman"/>
                <w:sz w:val="20"/>
                <w:szCs w:val="20"/>
              </w:rPr>
              <w:t>183031 г. Мурманск, ул. П. Морозова ,6</w:t>
            </w:r>
          </w:p>
          <w:p w14:paraId="38D2BFCF" w14:textId="77777777" w:rsidR="00794D87" w:rsidRPr="00794D87" w:rsidRDefault="00794D87" w:rsidP="00794D87">
            <w:pPr>
              <w:rPr>
                <w:rFonts w:ascii="Times New Roman" w:hAnsi="Times New Roman"/>
                <w:sz w:val="20"/>
                <w:szCs w:val="20"/>
              </w:rPr>
            </w:pPr>
            <w:r w:rsidRPr="00794D87">
              <w:rPr>
                <w:rFonts w:ascii="Times New Roman" w:hAnsi="Times New Roman"/>
                <w:sz w:val="20"/>
                <w:szCs w:val="20"/>
              </w:rPr>
              <w:t>ИНН 5190053159 КПП 519001001</w:t>
            </w:r>
          </w:p>
          <w:p w14:paraId="08153082" w14:textId="77777777" w:rsidR="00794D87" w:rsidRPr="00794D87" w:rsidRDefault="00794D87" w:rsidP="00794D87">
            <w:pPr>
              <w:rPr>
                <w:rFonts w:ascii="Times New Roman" w:hAnsi="Times New Roman"/>
                <w:sz w:val="20"/>
                <w:szCs w:val="20"/>
              </w:rPr>
            </w:pPr>
            <w:r w:rsidRPr="00794D87">
              <w:rPr>
                <w:rFonts w:ascii="Times New Roman" w:hAnsi="Times New Roman"/>
                <w:sz w:val="20"/>
                <w:szCs w:val="20"/>
              </w:rPr>
              <w:t xml:space="preserve">Лицевой счет 20496В00980 в Управлении </w:t>
            </w:r>
            <w:r w:rsidRPr="00794D87">
              <w:rPr>
                <w:rFonts w:ascii="Times New Roman" w:hAnsi="Times New Roman"/>
                <w:sz w:val="20"/>
                <w:szCs w:val="20"/>
              </w:rPr>
              <w:lastRenderedPageBreak/>
              <w:t>Федерального казначейства по Мурманской области</w:t>
            </w:r>
          </w:p>
          <w:p w14:paraId="2FF2A991" w14:textId="77777777" w:rsidR="00794D87" w:rsidRPr="00794D87" w:rsidRDefault="00794D87" w:rsidP="00794D87">
            <w:pPr>
              <w:rPr>
                <w:rFonts w:ascii="Times New Roman" w:hAnsi="Times New Roman"/>
                <w:sz w:val="20"/>
                <w:szCs w:val="20"/>
              </w:rPr>
            </w:pPr>
            <w:r w:rsidRPr="00794D87">
              <w:rPr>
                <w:rFonts w:ascii="Times New Roman" w:hAnsi="Times New Roman"/>
                <w:sz w:val="20"/>
                <w:szCs w:val="20"/>
              </w:rPr>
              <w:t>Казначейский счет 03214643000000014900</w:t>
            </w:r>
          </w:p>
          <w:p w14:paraId="0B5FFE50" w14:textId="77777777" w:rsidR="00794D87" w:rsidRPr="00794D87" w:rsidRDefault="00794D87" w:rsidP="00794D87">
            <w:pPr>
              <w:rPr>
                <w:rFonts w:ascii="Times New Roman" w:hAnsi="Times New Roman"/>
                <w:sz w:val="20"/>
                <w:szCs w:val="20"/>
              </w:rPr>
            </w:pPr>
            <w:r w:rsidRPr="00794D87">
              <w:rPr>
                <w:rFonts w:ascii="Times New Roman" w:hAnsi="Times New Roman"/>
                <w:sz w:val="20"/>
                <w:szCs w:val="20"/>
              </w:rPr>
              <w:t>Банк ОТДЕЛЕНИЕ МУРМАНСК //УФК по Мурманской области, г. Мурманск</w:t>
            </w:r>
          </w:p>
          <w:p w14:paraId="7CAC0658" w14:textId="77777777" w:rsidR="00794D87" w:rsidRPr="00794D87" w:rsidRDefault="00794D87" w:rsidP="00794D87">
            <w:pPr>
              <w:rPr>
                <w:rFonts w:ascii="Times New Roman" w:hAnsi="Times New Roman"/>
                <w:sz w:val="20"/>
                <w:szCs w:val="20"/>
              </w:rPr>
            </w:pPr>
            <w:r w:rsidRPr="00794D87">
              <w:rPr>
                <w:rFonts w:ascii="Times New Roman" w:hAnsi="Times New Roman"/>
                <w:sz w:val="20"/>
                <w:szCs w:val="20"/>
              </w:rPr>
              <w:t>Единый казначейский счет 40102810745370000041</w:t>
            </w:r>
          </w:p>
          <w:p w14:paraId="6E7C6284" w14:textId="77777777" w:rsidR="00794D87" w:rsidRPr="00794D87" w:rsidRDefault="00794D87" w:rsidP="00794D87">
            <w:pPr>
              <w:rPr>
                <w:rFonts w:ascii="Times New Roman" w:hAnsi="Times New Roman"/>
                <w:sz w:val="20"/>
                <w:szCs w:val="20"/>
              </w:rPr>
            </w:pPr>
            <w:r w:rsidRPr="00794D87">
              <w:rPr>
                <w:rFonts w:ascii="Times New Roman" w:hAnsi="Times New Roman"/>
                <w:sz w:val="20"/>
                <w:szCs w:val="20"/>
              </w:rPr>
              <w:t>БИК 014705901</w:t>
            </w:r>
          </w:p>
          <w:p w14:paraId="34DC483B" w14:textId="77777777" w:rsidR="00794D87" w:rsidRPr="00794D87" w:rsidRDefault="00794D87" w:rsidP="00794D87">
            <w:pPr>
              <w:rPr>
                <w:rFonts w:ascii="Times New Roman" w:hAnsi="Times New Roman"/>
                <w:sz w:val="20"/>
                <w:szCs w:val="20"/>
              </w:rPr>
            </w:pPr>
            <w:r w:rsidRPr="00794D87">
              <w:rPr>
                <w:rFonts w:ascii="Times New Roman" w:hAnsi="Times New Roman"/>
                <w:sz w:val="20"/>
                <w:szCs w:val="20"/>
              </w:rPr>
              <w:t>Код по сводному реестру 001В0098</w:t>
            </w:r>
          </w:p>
          <w:p w14:paraId="01CBD707" w14:textId="77777777" w:rsidR="00794D87" w:rsidRPr="00794D87" w:rsidRDefault="00794D87" w:rsidP="00794D87">
            <w:pPr>
              <w:rPr>
                <w:rFonts w:ascii="Times New Roman" w:hAnsi="Times New Roman"/>
                <w:sz w:val="20"/>
                <w:szCs w:val="20"/>
              </w:rPr>
            </w:pPr>
            <w:r w:rsidRPr="00794D87">
              <w:rPr>
                <w:rFonts w:ascii="Times New Roman" w:hAnsi="Times New Roman"/>
                <w:sz w:val="20"/>
                <w:szCs w:val="20"/>
              </w:rPr>
              <w:t>ОКПО- 21028652</w:t>
            </w:r>
          </w:p>
          <w:p w14:paraId="0404E7FC" w14:textId="77777777" w:rsidR="00794D87" w:rsidRPr="00794D87" w:rsidRDefault="00794D87" w:rsidP="00794D87">
            <w:pPr>
              <w:rPr>
                <w:rFonts w:ascii="Times New Roman" w:hAnsi="Times New Roman"/>
                <w:sz w:val="20"/>
                <w:szCs w:val="20"/>
              </w:rPr>
            </w:pPr>
            <w:r w:rsidRPr="00794D87">
              <w:rPr>
                <w:rFonts w:ascii="Times New Roman" w:hAnsi="Times New Roman"/>
                <w:sz w:val="20"/>
                <w:szCs w:val="20"/>
              </w:rPr>
              <w:t>ОКОПФ-75103</w:t>
            </w:r>
          </w:p>
          <w:p w14:paraId="4B446A1E" w14:textId="77777777" w:rsidR="00794D87" w:rsidRPr="00794D87" w:rsidRDefault="00794D87" w:rsidP="00794D87">
            <w:pPr>
              <w:rPr>
                <w:rFonts w:ascii="Times New Roman" w:hAnsi="Times New Roman"/>
                <w:sz w:val="20"/>
                <w:szCs w:val="20"/>
              </w:rPr>
            </w:pPr>
            <w:r w:rsidRPr="00794D87">
              <w:rPr>
                <w:rFonts w:ascii="Times New Roman" w:hAnsi="Times New Roman"/>
                <w:sz w:val="20"/>
                <w:szCs w:val="20"/>
              </w:rPr>
              <w:t>ОКОГУ-1320760</w:t>
            </w:r>
          </w:p>
          <w:p w14:paraId="1AA7DAE1" w14:textId="77777777" w:rsidR="00794D87" w:rsidRPr="00794D87" w:rsidRDefault="00794D87" w:rsidP="00794D87">
            <w:pPr>
              <w:rPr>
                <w:rFonts w:ascii="Times New Roman" w:hAnsi="Times New Roman"/>
                <w:sz w:val="20"/>
                <w:szCs w:val="20"/>
              </w:rPr>
            </w:pPr>
            <w:r w:rsidRPr="00794D87">
              <w:rPr>
                <w:rFonts w:ascii="Times New Roman" w:hAnsi="Times New Roman"/>
                <w:sz w:val="20"/>
                <w:szCs w:val="20"/>
              </w:rPr>
              <w:t>ОКФС-12</w:t>
            </w:r>
          </w:p>
          <w:p w14:paraId="3484BA10" w14:textId="77777777" w:rsidR="00794D87" w:rsidRPr="00794D87" w:rsidRDefault="00794D87" w:rsidP="00794D87">
            <w:pPr>
              <w:rPr>
                <w:rFonts w:ascii="Times New Roman" w:hAnsi="Times New Roman"/>
                <w:sz w:val="20"/>
                <w:szCs w:val="20"/>
              </w:rPr>
            </w:pPr>
            <w:r w:rsidRPr="00794D87">
              <w:rPr>
                <w:rFonts w:ascii="Times New Roman" w:hAnsi="Times New Roman"/>
                <w:sz w:val="20"/>
                <w:szCs w:val="20"/>
              </w:rPr>
              <w:t>ОКАТО-47401000000</w:t>
            </w:r>
          </w:p>
          <w:p w14:paraId="62E2C6DC" w14:textId="77777777" w:rsidR="00794D87" w:rsidRPr="00794D87" w:rsidRDefault="00794D87" w:rsidP="00794D87">
            <w:pPr>
              <w:rPr>
                <w:rFonts w:ascii="Times New Roman" w:hAnsi="Times New Roman"/>
                <w:sz w:val="20"/>
                <w:szCs w:val="20"/>
              </w:rPr>
            </w:pPr>
            <w:r w:rsidRPr="00794D87">
              <w:rPr>
                <w:rFonts w:ascii="Times New Roman" w:hAnsi="Times New Roman"/>
                <w:sz w:val="20"/>
                <w:szCs w:val="20"/>
              </w:rPr>
              <w:t>ОКТМО-47701000</w:t>
            </w:r>
          </w:p>
          <w:p w14:paraId="30F3D7F7" w14:textId="77777777" w:rsidR="00794D87" w:rsidRPr="00794D87" w:rsidRDefault="00794D87" w:rsidP="00794D87">
            <w:pPr>
              <w:rPr>
                <w:rFonts w:ascii="Times New Roman" w:hAnsi="Times New Roman"/>
                <w:sz w:val="20"/>
                <w:szCs w:val="20"/>
              </w:rPr>
            </w:pPr>
            <w:r w:rsidRPr="00794D87">
              <w:rPr>
                <w:rFonts w:ascii="Times New Roman" w:hAnsi="Times New Roman"/>
                <w:sz w:val="20"/>
                <w:szCs w:val="20"/>
              </w:rPr>
              <w:t>ОГРН- 1157746943661</w:t>
            </w:r>
          </w:p>
          <w:p w14:paraId="15B0E3BE" w14:textId="77777777" w:rsidR="00794D87" w:rsidRPr="00794D87" w:rsidRDefault="00794D87" w:rsidP="00794D87">
            <w:pPr>
              <w:rPr>
                <w:rFonts w:ascii="Times New Roman" w:hAnsi="Times New Roman"/>
                <w:sz w:val="20"/>
                <w:szCs w:val="20"/>
              </w:rPr>
            </w:pPr>
            <w:r w:rsidRPr="00794D87">
              <w:rPr>
                <w:rFonts w:ascii="Times New Roman" w:hAnsi="Times New Roman"/>
                <w:sz w:val="20"/>
                <w:szCs w:val="20"/>
              </w:rPr>
              <w:t>ОКВЭД- 86.10,86.21,86.90.9,86.23</w:t>
            </w:r>
          </w:p>
          <w:p w14:paraId="3E1DAEAA" w14:textId="77777777" w:rsidR="00794D87" w:rsidRPr="00794D87" w:rsidRDefault="00794D87" w:rsidP="00794D87">
            <w:pPr>
              <w:rPr>
                <w:rFonts w:ascii="Times New Roman" w:hAnsi="Times New Roman"/>
                <w:sz w:val="20"/>
                <w:szCs w:val="20"/>
              </w:rPr>
            </w:pPr>
            <w:r w:rsidRPr="00794D87">
              <w:rPr>
                <w:rFonts w:ascii="Times New Roman" w:hAnsi="Times New Roman"/>
                <w:sz w:val="20"/>
                <w:szCs w:val="20"/>
              </w:rPr>
              <w:t xml:space="preserve">КОСГУ за оказание платных медицинских услуг </w:t>
            </w:r>
          </w:p>
          <w:p w14:paraId="13C283E8" w14:textId="77777777" w:rsidR="00794D87" w:rsidRPr="00794D87" w:rsidRDefault="00794D87" w:rsidP="00794D87">
            <w:pPr>
              <w:rPr>
                <w:rFonts w:ascii="Times New Roman" w:hAnsi="Times New Roman"/>
                <w:sz w:val="20"/>
                <w:szCs w:val="20"/>
              </w:rPr>
            </w:pPr>
            <w:r w:rsidRPr="00794D87">
              <w:rPr>
                <w:rFonts w:ascii="Times New Roman" w:hAnsi="Times New Roman"/>
                <w:sz w:val="20"/>
                <w:szCs w:val="20"/>
              </w:rPr>
              <w:t>- 000 0 000 000 000 0000130</w:t>
            </w:r>
          </w:p>
          <w:p w14:paraId="284B0E16" w14:textId="77777777" w:rsidR="00794D87" w:rsidRPr="00794D87" w:rsidRDefault="00794D87" w:rsidP="00794D87">
            <w:pPr>
              <w:rPr>
                <w:rFonts w:ascii="Times New Roman" w:hAnsi="Times New Roman"/>
                <w:sz w:val="20"/>
                <w:szCs w:val="20"/>
              </w:rPr>
            </w:pPr>
            <w:r w:rsidRPr="00794D87">
              <w:rPr>
                <w:rFonts w:ascii="Times New Roman" w:hAnsi="Times New Roman"/>
                <w:sz w:val="20"/>
                <w:szCs w:val="20"/>
              </w:rPr>
              <w:t>Тел. (8152) 55-12-12, факс (8152) 551-222</w:t>
            </w:r>
          </w:p>
          <w:p w14:paraId="62681B50" w14:textId="77777777" w:rsidR="00794D87" w:rsidRPr="00794D87" w:rsidRDefault="00794D87" w:rsidP="00794D87">
            <w:pPr>
              <w:rPr>
                <w:rFonts w:ascii="Times New Roman" w:hAnsi="Times New Roman"/>
                <w:sz w:val="20"/>
                <w:szCs w:val="20"/>
              </w:rPr>
            </w:pPr>
            <w:proofErr w:type="gramStart"/>
            <w:r w:rsidRPr="00794D87">
              <w:rPr>
                <w:rFonts w:ascii="Times New Roman" w:hAnsi="Times New Roman"/>
                <w:sz w:val="20"/>
                <w:szCs w:val="20"/>
              </w:rPr>
              <w:t>Е</w:t>
            </w:r>
            <w:proofErr w:type="gramEnd"/>
            <w:r w:rsidRPr="00794D87">
              <w:rPr>
                <w:rFonts w:ascii="Times New Roman" w:hAnsi="Times New Roman"/>
                <w:sz w:val="20"/>
                <w:szCs w:val="20"/>
              </w:rPr>
              <w:t>-</w:t>
            </w:r>
            <w:r w:rsidRPr="00794D87">
              <w:rPr>
                <w:rFonts w:ascii="Times New Roman" w:hAnsi="Times New Roman"/>
                <w:sz w:val="20"/>
                <w:szCs w:val="20"/>
                <w:lang w:val="en-US"/>
              </w:rPr>
              <w:t>mail</w:t>
            </w:r>
            <w:r w:rsidRPr="00794D87">
              <w:rPr>
                <w:rFonts w:ascii="Times New Roman" w:hAnsi="Times New Roman"/>
                <w:sz w:val="20"/>
                <w:szCs w:val="20"/>
              </w:rPr>
              <w:t xml:space="preserve">: </w:t>
            </w:r>
            <w:proofErr w:type="spellStart"/>
            <w:r w:rsidRPr="00794D87">
              <w:rPr>
                <w:rFonts w:ascii="Times New Roman" w:hAnsi="Times New Roman"/>
                <w:sz w:val="20"/>
                <w:szCs w:val="20"/>
                <w:lang w:val="en-US"/>
              </w:rPr>
              <w:t>mkk</w:t>
            </w:r>
            <w:proofErr w:type="spellEnd"/>
            <w:r w:rsidRPr="00794D87">
              <w:rPr>
                <w:rFonts w:ascii="Times New Roman" w:hAnsi="Times New Roman"/>
                <w:sz w:val="20"/>
                <w:szCs w:val="20"/>
              </w:rPr>
              <w:t>@</w:t>
            </w:r>
            <w:proofErr w:type="spellStart"/>
            <w:r w:rsidRPr="00794D87">
              <w:rPr>
                <w:rFonts w:ascii="Times New Roman" w:hAnsi="Times New Roman"/>
                <w:sz w:val="20"/>
                <w:szCs w:val="20"/>
                <w:lang w:val="en-US"/>
              </w:rPr>
              <w:t>polarnet</w:t>
            </w:r>
            <w:proofErr w:type="spellEnd"/>
            <w:r w:rsidRPr="00794D87">
              <w:rPr>
                <w:rFonts w:ascii="Times New Roman" w:hAnsi="Times New Roman"/>
                <w:sz w:val="20"/>
                <w:szCs w:val="20"/>
              </w:rPr>
              <w:t>.</w:t>
            </w:r>
            <w:proofErr w:type="spellStart"/>
            <w:r w:rsidRPr="00794D87">
              <w:rPr>
                <w:rFonts w:ascii="Times New Roman" w:hAnsi="Times New Roman"/>
                <w:sz w:val="20"/>
                <w:szCs w:val="20"/>
                <w:lang w:val="en-US"/>
              </w:rPr>
              <w:t>ru</w:t>
            </w:r>
            <w:proofErr w:type="spellEnd"/>
            <w:r w:rsidRPr="00794D87">
              <w:rPr>
                <w:rFonts w:ascii="Times New Roman" w:hAnsi="Times New Roman"/>
                <w:sz w:val="20"/>
                <w:szCs w:val="20"/>
              </w:rPr>
              <w:t xml:space="preserve">; </w:t>
            </w:r>
            <w:hyperlink r:id="rId10" w:history="1">
              <w:r w:rsidRPr="00794D87">
                <w:rPr>
                  <w:rFonts w:ascii="Times New Roman" w:hAnsi="Times New Roman"/>
                  <w:color w:val="0000FF"/>
                  <w:sz w:val="20"/>
                  <w:szCs w:val="20"/>
                  <w:u w:val="single"/>
                  <w:lang w:val="en-US"/>
                </w:rPr>
                <w:t>mkkbuh</w:t>
              </w:r>
              <w:r w:rsidRPr="00794D87">
                <w:rPr>
                  <w:rFonts w:ascii="Times New Roman" w:hAnsi="Times New Roman"/>
                  <w:color w:val="0000FF"/>
                  <w:sz w:val="20"/>
                  <w:szCs w:val="20"/>
                  <w:u w:val="single"/>
                </w:rPr>
                <w:t>@</w:t>
              </w:r>
              <w:r w:rsidRPr="00794D87">
                <w:rPr>
                  <w:rFonts w:ascii="Times New Roman" w:hAnsi="Times New Roman"/>
                  <w:color w:val="0000FF"/>
                  <w:sz w:val="20"/>
                  <w:szCs w:val="20"/>
                  <w:u w:val="single"/>
                  <w:lang w:val="en-US"/>
                </w:rPr>
                <w:t>list</w:t>
              </w:r>
              <w:r w:rsidRPr="00794D87">
                <w:rPr>
                  <w:rFonts w:ascii="Times New Roman" w:hAnsi="Times New Roman"/>
                  <w:color w:val="0000FF"/>
                  <w:sz w:val="20"/>
                  <w:szCs w:val="20"/>
                  <w:u w:val="single"/>
                </w:rPr>
                <w:t>.</w:t>
              </w:r>
              <w:proofErr w:type="spellStart"/>
              <w:r w:rsidRPr="00794D87">
                <w:rPr>
                  <w:rFonts w:ascii="Times New Roman" w:hAnsi="Times New Roman"/>
                  <w:color w:val="0000FF"/>
                  <w:sz w:val="20"/>
                  <w:szCs w:val="20"/>
                  <w:u w:val="single"/>
                  <w:lang w:val="en-US"/>
                </w:rPr>
                <w:t>ru</w:t>
              </w:r>
              <w:proofErr w:type="spellEnd"/>
            </w:hyperlink>
            <w:r w:rsidRPr="00794D87">
              <w:rPr>
                <w:rFonts w:ascii="Times New Roman" w:hAnsi="Times New Roman"/>
                <w:sz w:val="20"/>
                <w:szCs w:val="20"/>
              </w:rPr>
              <w:t xml:space="preserve"> </w:t>
            </w:r>
          </w:p>
          <w:p w14:paraId="280A225F" w14:textId="1FEC22A1" w:rsidR="00794D87" w:rsidRDefault="00794D87" w:rsidP="00C739FB">
            <w:pPr>
              <w:rPr>
                <w:rFonts w:ascii="Times New Roman" w:hAnsi="Times New Roman"/>
                <w:sz w:val="20"/>
                <w:szCs w:val="20"/>
              </w:rPr>
            </w:pPr>
          </w:p>
          <w:p w14:paraId="414709C0" w14:textId="77777777" w:rsidR="00794D87" w:rsidRDefault="00794D87" w:rsidP="00C739FB">
            <w:pPr>
              <w:rPr>
                <w:rFonts w:ascii="Times New Roman" w:hAnsi="Times New Roman"/>
                <w:sz w:val="22"/>
                <w:szCs w:val="22"/>
                <w:shd w:val="clear" w:color="auto" w:fill="FFFFFF"/>
              </w:rPr>
            </w:pPr>
          </w:p>
          <w:p w14:paraId="77DDF26C" w14:textId="1EEE2098" w:rsidR="00DD483C" w:rsidRPr="00794D87" w:rsidRDefault="00794D87" w:rsidP="00C739FB">
            <w:pPr>
              <w:rPr>
                <w:rFonts w:ascii="Times New Roman" w:hAnsi="Times New Roman"/>
                <w:sz w:val="20"/>
                <w:szCs w:val="20"/>
              </w:rPr>
            </w:pPr>
            <w:r>
              <w:rPr>
                <w:rFonts w:ascii="Times New Roman" w:hAnsi="Times New Roman"/>
                <w:sz w:val="22"/>
                <w:szCs w:val="22"/>
                <w:shd w:val="clear" w:color="auto" w:fill="FFFFFF"/>
              </w:rPr>
              <w:t>_______________________</w:t>
            </w:r>
            <w:r w:rsidR="005D0E99">
              <w:rPr>
                <w:rFonts w:ascii="Times New Roman" w:hAnsi="Times New Roman"/>
                <w:sz w:val="22"/>
                <w:szCs w:val="22"/>
                <w:shd w:val="clear" w:color="auto" w:fill="FFFFFF"/>
              </w:rPr>
              <w:t xml:space="preserve"> </w:t>
            </w:r>
            <w:r w:rsidR="00C12A2A">
              <w:rPr>
                <w:rFonts w:ascii="Times New Roman" w:hAnsi="Times New Roman"/>
                <w:sz w:val="22"/>
                <w:szCs w:val="22"/>
                <w:shd w:val="clear" w:color="auto" w:fill="FFFFFF"/>
              </w:rPr>
              <w:t xml:space="preserve">                 </w:t>
            </w:r>
          </w:p>
          <w:p w14:paraId="6D98A12B" w14:textId="439D7831" w:rsidR="00CE1487" w:rsidRPr="005D0E99" w:rsidRDefault="00DD483C" w:rsidP="00C739FB">
            <w:pPr>
              <w:rPr>
                <w:rFonts w:ascii="Times New Roman" w:hAnsi="Times New Roman"/>
                <w:sz w:val="22"/>
                <w:szCs w:val="22"/>
                <w:shd w:val="clear" w:color="auto" w:fill="FFFFFF"/>
              </w:rPr>
            </w:pPr>
            <w:r>
              <w:rPr>
                <w:rFonts w:ascii="Times New Roman" w:hAnsi="Times New Roman"/>
                <w:sz w:val="22"/>
                <w:szCs w:val="22"/>
                <w:shd w:val="clear" w:color="auto" w:fill="FFFFFF"/>
              </w:rPr>
              <w:t xml:space="preserve">                      </w:t>
            </w:r>
            <w:r w:rsidR="005D0E99">
              <w:rPr>
                <w:rFonts w:ascii="Times New Roman" w:hAnsi="Times New Roman"/>
                <w:sz w:val="22"/>
                <w:szCs w:val="22"/>
                <w:shd w:val="clear" w:color="auto" w:fill="FFFFFF"/>
              </w:rPr>
              <w:t xml:space="preserve">___________________  </w:t>
            </w:r>
            <w:r w:rsidR="00794D87">
              <w:rPr>
                <w:rFonts w:ascii="Times New Roman" w:hAnsi="Times New Roman"/>
                <w:sz w:val="22"/>
                <w:szCs w:val="22"/>
                <w:shd w:val="clear" w:color="auto" w:fill="FFFFFF"/>
              </w:rPr>
              <w:t>_________</w:t>
            </w:r>
          </w:p>
          <w:p w14:paraId="25B42061" w14:textId="3A4626FC" w:rsidR="00081F45" w:rsidRPr="005D0E99" w:rsidRDefault="00081F45" w:rsidP="00CE1487">
            <w:pPr>
              <w:rPr>
                <w:sz w:val="22"/>
                <w:szCs w:val="22"/>
              </w:rPr>
            </w:pPr>
          </w:p>
        </w:tc>
        <w:tc>
          <w:tcPr>
            <w:tcW w:w="4970" w:type="dxa"/>
            <w:tcBorders>
              <w:top w:val="single" w:sz="4" w:space="0" w:color="auto"/>
              <w:left w:val="single" w:sz="4" w:space="0" w:color="auto"/>
              <w:bottom w:val="single" w:sz="4" w:space="0" w:color="auto"/>
              <w:right w:val="single" w:sz="4" w:space="0" w:color="auto"/>
            </w:tcBorders>
          </w:tcPr>
          <w:p w14:paraId="4795319F" w14:textId="60F12AA2" w:rsidR="00C12A2A" w:rsidRDefault="00C12A2A" w:rsidP="0040314E">
            <w:pPr>
              <w:pStyle w:val="af6"/>
              <w:rPr>
                <w:rFonts w:ascii="Times New Roman" w:hAnsi="Times New Roman"/>
                <w:sz w:val="22"/>
                <w:szCs w:val="22"/>
              </w:rPr>
            </w:pPr>
          </w:p>
          <w:p w14:paraId="1EFD67CA" w14:textId="7A83692D" w:rsidR="005662AD" w:rsidRDefault="005662AD" w:rsidP="0040314E">
            <w:pPr>
              <w:pStyle w:val="af6"/>
              <w:rPr>
                <w:rFonts w:ascii="Times New Roman" w:hAnsi="Times New Roman"/>
                <w:sz w:val="22"/>
                <w:szCs w:val="22"/>
              </w:rPr>
            </w:pPr>
          </w:p>
          <w:p w14:paraId="1E66D76A" w14:textId="6A62BEEB" w:rsidR="005662AD" w:rsidRDefault="005662AD" w:rsidP="0040314E">
            <w:pPr>
              <w:pStyle w:val="af6"/>
              <w:rPr>
                <w:rFonts w:ascii="Times New Roman" w:hAnsi="Times New Roman"/>
                <w:sz w:val="22"/>
                <w:szCs w:val="22"/>
              </w:rPr>
            </w:pPr>
          </w:p>
          <w:p w14:paraId="69432D29" w14:textId="51287E65" w:rsidR="005662AD" w:rsidRDefault="005662AD" w:rsidP="0040314E">
            <w:pPr>
              <w:pStyle w:val="af6"/>
              <w:rPr>
                <w:rFonts w:ascii="Times New Roman" w:hAnsi="Times New Roman"/>
                <w:sz w:val="22"/>
                <w:szCs w:val="22"/>
              </w:rPr>
            </w:pPr>
          </w:p>
          <w:p w14:paraId="1985D63D" w14:textId="3E78AB11" w:rsidR="005662AD" w:rsidRDefault="005662AD" w:rsidP="0040314E">
            <w:pPr>
              <w:pStyle w:val="af6"/>
              <w:rPr>
                <w:rFonts w:ascii="Times New Roman" w:hAnsi="Times New Roman"/>
                <w:sz w:val="22"/>
                <w:szCs w:val="22"/>
              </w:rPr>
            </w:pPr>
          </w:p>
          <w:p w14:paraId="36477AE7" w14:textId="6F42AD95" w:rsidR="005662AD" w:rsidRDefault="005662AD" w:rsidP="0040314E">
            <w:pPr>
              <w:pStyle w:val="af6"/>
              <w:rPr>
                <w:rFonts w:ascii="Times New Roman" w:hAnsi="Times New Roman"/>
                <w:sz w:val="22"/>
                <w:szCs w:val="22"/>
              </w:rPr>
            </w:pPr>
          </w:p>
          <w:p w14:paraId="6C0A19C6" w14:textId="5A8BA974" w:rsidR="005662AD" w:rsidRDefault="005662AD" w:rsidP="0040314E">
            <w:pPr>
              <w:pStyle w:val="af6"/>
              <w:rPr>
                <w:rFonts w:ascii="Times New Roman" w:hAnsi="Times New Roman"/>
                <w:sz w:val="22"/>
                <w:szCs w:val="22"/>
              </w:rPr>
            </w:pPr>
          </w:p>
          <w:p w14:paraId="3AF0AFF7" w14:textId="3E9B74FE" w:rsidR="005662AD" w:rsidRDefault="005662AD" w:rsidP="0040314E">
            <w:pPr>
              <w:pStyle w:val="af6"/>
              <w:rPr>
                <w:rFonts w:ascii="Times New Roman" w:hAnsi="Times New Roman"/>
                <w:sz w:val="22"/>
                <w:szCs w:val="22"/>
              </w:rPr>
            </w:pPr>
          </w:p>
          <w:p w14:paraId="6CE3FB14" w14:textId="0124210F" w:rsidR="005662AD" w:rsidRDefault="005662AD" w:rsidP="0040314E">
            <w:pPr>
              <w:pStyle w:val="af6"/>
              <w:rPr>
                <w:rFonts w:ascii="Times New Roman" w:hAnsi="Times New Roman"/>
                <w:sz w:val="22"/>
                <w:szCs w:val="22"/>
              </w:rPr>
            </w:pPr>
          </w:p>
          <w:p w14:paraId="6214FA6A" w14:textId="59D796AA" w:rsidR="005662AD" w:rsidRDefault="005662AD" w:rsidP="0040314E">
            <w:pPr>
              <w:pStyle w:val="af6"/>
              <w:rPr>
                <w:rFonts w:ascii="Times New Roman" w:hAnsi="Times New Roman"/>
                <w:sz w:val="22"/>
                <w:szCs w:val="22"/>
              </w:rPr>
            </w:pPr>
          </w:p>
          <w:p w14:paraId="3EBBDB1D" w14:textId="47D1BBD4" w:rsidR="005662AD" w:rsidRDefault="005662AD" w:rsidP="0040314E">
            <w:pPr>
              <w:pStyle w:val="af6"/>
              <w:rPr>
                <w:rFonts w:ascii="Times New Roman" w:hAnsi="Times New Roman"/>
                <w:sz w:val="22"/>
                <w:szCs w:val="22"/>
              </w:rPr>
            </w:pPr>
          </w:p>
          <w:p w14:paraId="541F9B1E" w14:textId="5B8EA557" w:rsidR="005662AD" w:rsidRDefault="005662AD" w:rsidP="0040314E">
            <w:pPr>
              <w:pStyle w:val="af6"/>
              <w:rPr>
                <w:rFonts w:ascii="Times New Roman" w:hAnsi="Times New Roman"/>
                <w:sz w:val="22"/>
                <w:szCs w:val="22"/>
              </w:rPr>
            </w:pPr>
          </w:p>
          <w:p w14:paraId="0A69D379" w14:textId="18E28CC5" w:rsidR="005662AD" w:rsidRDefault="005662AD" w:rsidP="0040314E">
            <w:pPr>
              <w:pStyle w:val="af6"/>
              <w:rPr>
                <w:rFonts w:ascii="Times New Roman" w:hAnsi="Times New Roman"/>
                <w:sz w:val="22"/>
                <w:szCs w:val="22"/>
              </w:rPr>
            </w:pPr>
          </w:p>
          <w:p w14:paraId="463F23CE" w14:textId="7F4D5F30" w:rsidR="005662AD" w:rsidRDefault="005662AD" w:rsidP="0040314E">
            <w:pPr>
              <w:pStyle w:val="af6"/>
              <w:rPr>
                <w:rFonts w:ascii="Times New Roman" w:hAnsi="Times New Roman"/>
                <w:sz w:val="22"/>
                <w:szCs w:val="22"/>
              </w:rPr>
            </w:pPr>
          </w:p>
          <w:p w14:paraId="5649ADF8" w14:textId="63A3F4E8" w:rsidR="005662AD" w:rsidRDefault="005662AD" w:rsidP="0040314E">
            <w:pPr>
              <w:pStyle w:val="af6"/>
              <w:rPr>
                <w:rFonts w:ascii="Times New Roman" w:hAnsi="Times New Roman"/>
                <w:sz w:val="22"/>
                <w:szCs w:val="22"/>
              </w:rPr>
            </w:pPr>
          </w:p>
          <w:p w14:paraId="23F7651D" w14:textId="64EED489" w:rsidR="005662AD" w:rsidRDefault="005662AD" w:rsidP="0040314E">
            <w:pPr>
              <w:pStyle w:val="af6"/>
              <w:rPr>
                <w:rFonts w:ascii="Times New Roman" w:hAnsi="Times New Roman"/>
                <w:sz w:val="22"/>
                <w:szCs w:val="22"/>
              </w:rPr>
            </w:pPr>
          </w:p>
          <w:p w14:paraId="395C8527" w14:textId="77777777" w:rsidR="005662AD" w:rsidRDefault="005662AD" w:rsidP="0040314E">
            <w:pPr>
              <w:pStyle w:val="af6"/>
              <w:rPr>
                <w:rFonts w:ascii="Times New Roman" w:hAnsi="Times New Roman"/>
                <w:sz w:val="22"/>
                <w:szCs w:val="22"/>
              </w:rPr>
            </w:pPr>
          </w:p>
          <w:p w14:paraId="419D77C1" w14:textId="77777777" w:rsidR="00C12A2A" w:rsidRDefault="00C12A2A" w:rsidP="0040314E">
            <w:pPr>
              <w:pStyle w:val="af6"/>
              <w:rPr>
                <w:rFonts w:ascii="Times New Roman" w:hAnsi="Times New Roman"/>
                <w:sz w:val="22"/>
                <w:szCs w:val="22"/>
              </w:rPr>
            </w:pPr>
          </w:p>
          <w:p w14:paraId="5107FC88" w14:textId="77777777" w:rsidR="00C12A2A" w:rsidRDefault="00C12A2A" w:rsidP="0040314E">
            <w:pPr>
              <w:pStyle w:val="af6"/>
              <w:rPr>
                <w:rFonts w:ascii="Times New Roman" w:hAnsi="Times New Roman"/>
                <w:sz w:val="22"/>
                <w:szCs w:val="22"/>
              </w:rPr>
            </w:pPr>
          </w:p>
          <w:p w14:paraId="3A6FC9F1" w14:textId="77777777" w:rsidR="00C12A2A" w:rsidRDefault="00C12A2A" w:rsidP="0040314E">
            <w:pPr>
              <w:pStyle w:val="af6"/>
              <w:rPr>
                <w:rFonts w:ascii="Times New Roman" w:hAnsi="Times New Roman"/>
                <w:sz w:val="22"/>
                <w:szCs w:val="22"/>
              </w:rPr>
            </w:pPr>
          </w:p>
          <w:p w14:paraId="6DA308E6" w14:textId="77777777" w:rsidR="00C12A2A" w:rsidRDefault="00C12A2A" w:rsidP="0040314E">
            <w:pPr>
              <w:pStyle w:val="af6"/>
              <w:rPr>
                <w:rFonts w:ascii="Times New Roman" w:hAnsi="Times New Roman"/>
                <w:sz w:val="22"/>
                <w:szCs w:val="22"/>
              </w:rPr>
            </w:pPr>
          </w:p>
          <w:p w14:paraId="22996468" w14:textId="77777777" w:rsidR="00C12A2A" w:rsidRDefault="00C12A2A" w:rsidP="0040314E">
            <w:pPr>
              <w:pStyle w:val="af6"/>
              <w:rPr>
                <w:rFonts w:ascii="Times New Roman" w:hAnsi="Times New Roman"/>
                <w:sz w:val="22"/>
                <w:szCs w:val="22"/>
              </w:rPr>
            </w:pPr>
          </w:p>
          <w:p w14:paraId="71AD9F34" w14:textId="77777777" w:rsidR="00C12A2A" w:rsidRDefault="00C12A2A" w:rsidP="0040314E">
            <w:pPr>
              <w:pStyle w:val="af6"/>
              <w:rPr>
                <w:rFonts w:ascii="Times New Roman" w:hAnsi="Times New Roman"/>
                <w:sz w:val="22"/>
                <w:szCs w:val="22"/>
              </w:rPr>
            </w:pPr>
          </w:p>
          <w:p w14:paraId="3669BA8A" w14:textId="77777777" w:rsidR="00794D87" w:rsidRDefault="00794D87" w:rsidP="0040314E">
            <w:pPr>
              <w:pStyle w:val="af6"/>
              <w:rPr>
                <w:rFonts w:ascii="Times New Roman" w:hAnsi="Times New Roman"/>
                <w:sz w:val="22"/>
                <w:szCs w:val="22"/>
              </w:rPr>
            </w:pPr>
          </w:p>
          <w:p w14:paraId="79BA256D" w14:textId="77777777" w:rsidR="00794D87" w:rsidRDefault="00794D87" w:rsidP="0040314E">
            <w:pPr>
              <w:pStyle w:val="af6"/>
              <w:rPr>
                <w:rFonts w:ascii="Times New Roman" w:hAnsi="Times New Roman"/>
                <w:sz w:val="22"/>
                <w:szCs w:val="22"/>
              </w:rPr>
            </w:pPr>
          </w:p>
          <w:p w14:paraId="6EED1F2C" w14:textId="1125FF27" w:rsidR="00C12A2A" w:rsidRDefault="005662AD" w:rsidP="0040314E">
            <w:pPr>
              <w:pStyle w:val="af6"/>
              <w:rPr>
                <w:rFonts w:ascii="Times New Roman" w:hAnsi="Times New Roman"/>
                <w:sz w:val="22"/>
                <w:szCs w:val="22"/>
              </w:rPr>
            </w:pPr>
            <w:r>
              <w:rPr>
                <w:rFonts w:ascii="Times New Roman" w:hAnsi="Times New Roman"/>
                <w:sz w:val="22"/>
                <w:szCs w:val="22"/>
              </w:rPr>
              <w:t>_____________________</w:t>
            </w:r>
          </w:p>
          <w:p w14:paraId="282AF219" w14:textId="77777777" w:rsidR="00DD483C" w:rsidRDefault="00C12A2A" w:rsidP="0040314E">
            <w:pPr>
              <w:pStyle w:val="af6"/>
              <w:rPr>
                <w:rFonts w:ascii="Times New Roman" w:hAnsi="Times New Roman"/>
                <w:sz w:val="22"/>
                <w:szCs w:val="22"/>
              </w:rPr>
            </w:pPr>
            <w:r>
              <w:rPr>
                <w:rFonts w:ascii="Times New Roman" w:hAnsi="Times New Roman"/>
                <w:sz w:val="22"/>
                <w:szCs w:val="22"/>
              </w:rPr>
              <w:t xml:space="preserve">                            </w:t>
            </w:r>
          </w:p>
          <w:p w14:paraId="3FE9F23F" w14:textId="0422E186" w:rsidR="00C12A2A" w:rsidRPr="005D0E99" w:rsidRDefault="00DD483C" w:rsidP="0040314E">
            <w:pPr>
              <w:pStyle w:val="af6"/>
              <w:rPr>
                <w:b/>
                <w:sz w:val="22"/>
                <w:szCs w:val="22"/>
              </w:rPr>
            </w:pPr>
            <w:r>
              <w:rPr>
                <w:rFonts w:ascii="Times New Roman" w:hAnsi="Times New Roman"/>
                <w:sz w:val="22"/>
                <w:szCs w:val="22"/>
              </w:rPr>
              <w:t xml:space="preserve">                            </w:t>
            </w:r>
            <w:r w:rsidR="00C12A2A">
              <w:rPr>
                <w:rFonts w:ascii="Times New Roman" w:hAnsi="Times New Roman"/>
                <w:sz w:val="22"/>
                <w:szCs w:val="22"/>
              </w:rPr>
              <w:t>______________</w:t>
            </w:r>
            <w:r w:rsidR="005662AD">
              <w:rPr>
                <w:rFonts w:ascii="Times New Roman" w:hAnsi="Times New Roman"/>
                <w:sz w:val="22"/>
                <w:szCs w:val="22"/>
              </w:rPr>
              <w:t>/_____________</w:t>
            </w:r>
          </w:p>
        </w:tc>
      </w:tr>
    </w:tbl>
    <w:p w14:paraId="6BB9E253" w14:textId="0FF465F6" w:rsidR="00BA7B49" w:rsidRPr="005D0E99" w:rsidRDefault="00BA7B49" w:rsidP="00D929A3">
      <w:pPr>
        <w:pStyle w:val="20"/>
        <w:shd w:val="clear" w:color="auto" w:fill="auto"/>
        <w:spacing w:before="0" w:line="240" w:lineRule="auto"/>
        <w:ind w:left="5812"/>
        <w:jc w:val="both"/>
        <w:rPr>
          <w:b w:val="0"/>
          <w:sz w:val="22"/>
          <w:szCs w:val="22"/>
        </w:rPr>
      </w:pPr>
    </w:p>
    <w:p w14:paraId="305263F8" w14:textId="77777777" w:rsidR="00845406" w:rsidRPr="005D0E99" w:rsidRDefault="00845406" w:rsidP="00D929A3">
      <w:pPr>
        <w:pStyle w:val="20"/>
        <w:shd w:val="clear" w:color="auto" w:fill="auto"/>
        <w:spacing w:before="0" w:line="240" w:lineRule="auto"/>
        <w:ind w:left="5812"/>
        <w:jc w:val="both"/>
        <w:rPr>
          <w:b w:val="0"/>
          <w:sz w:val="22"/>
          <w:szCs w:val="22"/>
        </w:rPr>
      </w:pPr>
    </w:p>
    <w:p w14:paraId="63D1F370" w14:textId="77777777" w:rsidR="00845406" w:rsidRPr="005D0E99" w:rsidRDefault="00845406" w:rsidP="00D929A3">
      <w:pPr>
        <w:pStyle w:val="20"/>
        <w:shd w:val="clear" w:color="auto" w:fill="auto"/>
        <w:spacing w:before="0" w:line="240" w:lineRule="auto"/>
        <w:ind w:left="5812"/>
        <w:jc w:val="both"/>
        <w:rPr>
          <w:b w:val="0"/>
          <w:sz w:val="22"/>
          <w:szCs w:val="22"/>
        </w:rPr>
      </w:pPr>
    </w:p>
    <w:p w14:paraId="0875016F" w14:textId="77777777" w:rsidR="00845406" w:rsidRPr="005D0E99" w:rsidRDefault="00845406" w:rsidP="00D929A3">
      <w:pPr>
        <w:pStyle w:val="20"/>
        <w:shd w:val="clear" w:color="auto" w:fill="auto"/>
        <w:spacing w:before="0" w:line="240" w:lineRule="auto"/>
        <w:ind w:left="5812"/>
        <w:jc w:val="both"/>
        <w:rPr>
          <w:b w:val="0"/>
          <w:sz w:val="22"/>
          <w:szCs w:val="22"/>
        </w:rPr>
      </w:pPr>
    </w:p>
    <w:p w14:paraId="0BC4A877" w14:textId="77777777" w:rsidR="00845406" w:rsidRDefault="00845406" w:rsidP="00D929A3">
      <w:pPr>
        <w:pStyle w:val="20"/>
        <w:shd w:val="clear" w:color="auto" w:fill="auto"/>
        <w:spacing w:before="0" w:line="240" w:lineRule="auto"/>
        <w:ind w:left="5812"/>
        <w:jc w:val="both"/>
        <w:rPr>
          <w:b w:val="0"/>
          <w:sz w:val="22"/>
          <w:szCs w:val="22"/>
        </w:rPr>
      </w:pPr>
    </w:p>
    <w:p w14:paraId="2B63A307" w14:textId="77777777" w:rsidR="005D0E99" w:rsidRDefault="005D0E99" w:rsidP="00D929A3">
      <w:pPr>
        <w:pStyle w:val="20"/>
        <w:shd w:val="clear" w:color="auto" w:fill="auto"/>
        <w:spacing w:before="0" w:line="240" w:lineRule="auto"/>
        <w:ind w:left="5812"/>
        <w:jc w:val="both"/>
        <w:rPr>
          <w:b w:val="0"/>
          <w:sz w:val="22"/>
          <w:szCs w:val="22"/>
        </w:rPr>
      </w:pPr>
    </w:p>
    <w:p w14:paraId="28721EE2" w14:textId="77777777" w:rsidR="005D0E99" w:rsidRDefault="005D0E99" w:rsidP="00D929A3">
      <w:pPr>
        <w:pStyle w:val="20"/>
        <w:shd w:val="clear" w:color="auto" w:fill="auto"/>
        <w:spacing w:before="0" w:line="240" w:lineRule="auto"/>
        <w:ind w:left="5812"/>
        <w:jc w:val="both"/>
        <w:rPr>
          <w:b w:val="0"/>
          <w:sz w:val="22"/>
          <w:szCs w:val="22"/>
        </w:rPr>
      </w:pPr>
    </w:p>
    <w:p w14:paraId="3D1787B0" w14:textId="77777777" w:rsidR="005D0E99" w:rsidRPr="005D0E99" w:rsidRDefault="005D0E99" w:rsidP="00D929A3">
      <w:pPr>
        <w:pStyle w:val="20"/>
        <w:shd w:val="clear" w:color="auto" w:fill="auto"/>
        <w:spacing w:before="0" w:line="240" w:lineRule="auto"/>
        <w:ind w:left="5812"/>
        <w:jc w:val="both"/>
        <w:rPr>
          <w:b w:val="0"/>
          <w:sz w:val="22"/>
          <w:szCs w:val="22"/>
        </w:rPr>
      </w:pPr>
    </w:p>
    <w:p w14:paraId="127F85FF" w14:textId="77777777" w:rsidR="00845406" w:rsidRDefault="00845406" w:rsidP="00D929A3">
      <w:pPr>
        <w:pStyle w:val="20"/>
        <w:shd w:val="clear" w:color="auto" w:fill="auto"/>
        <w:spacing w:before="0" w:line="240" w:lineRule="auto"/>
        <w:ind w:left="5812"/>
        <w:jc w:val="both"/>
        <w:rPr>
          <w:b w:val="0"/>
          <w:sz w:val="22"/>
          <w:szCs w:val="22"/>
        </w:rPr>
      </w:pPr>
    </w:p>
    <w:p w14:paraId="414433EB" w14:textId="77777777" w:rsidR="00845406" w:rsidRDefault="00845406" w:rsidP="00D929A3">
      <w:pPr>
        <w:pStyle w:val="20"/>
        <w:shd w:val="clear" w:color="auto" w:fill="auto"/>
        <w:spacing w:before="0" w:line="240" w:lineRule="auto"/>
        <w:ind w:left="5812"/>
        <w:jc w:val="both"/>
        <w:rPr>
          <w:b w:val="0"/>
          <w:sz w:val="22"/>
          <w:szCs w:val="22"/>
        </w:rPr>
      </w:pPr>
    </w:p>
    <w:p w14:paraId="7088A59F" w14:textId="77777777" w:rsidR="00845406" w:rsidRDefault="00845406" w:rsidP="00D929A3">
      <w:pPr>
        <w:pStyle w:val="20"/>
        <w:shd w:val="clear" w:color="auto" w:fill="auto"/>
        <w:spacing w:before="0" w:line="240" w:lineRule="auto"/>
        <w:ind w:left="5812"/>
        <w:jc w:val="both"/>
        <w:rPr>
          <w:b w:val="0"/>
          <w:sz w:val="22"/>
          <w:szCs w:val="22"/>
        </w:rPr>
      </w:pPr>
    </w:p>
    <w:p w14:paraId="4546AA24" w14:textId="77777777" w:rsidR="00845406" w:rsidRDefault="00845406" w:rsidP="00D929A3">
      <w:pPr>
        <w:pStyle w:val="20"/>
        <w:shd w:val="clear" w:color="auto" w:fill="auto"/>
        <w:spacing w:before="0" w:line="240" w:lineRule="auto"/>
        <w:ind w:left="5812"/>
        <w:jc w:val="both"/>
        <w:rPr>
          <w:b w:val="0"/>
          <w:sz w:val="22"/>
          <w:szCs w:val="22"/>
        </w:rPr>
      </w:pPr>
    </w:p>
    <w:p w14:paraId="42F9F7C7" w14:textId="77777777" w:rsidR="00845406" w:rsidRDefault="00845406" w:rsidP="00D929A3">
      <w:pPr>
        <w:pStyle w:val="20"/>
        <w:shd w:val="clear" w:color="auto" w:fill="auto"/>
        <w:spacing w:before="0" w:line="240" w:lineRule="auto"/>
        <w:ind w:left="5812"/>
        <w:jc w:val="both"/>
        <w:rPr>
          <w:b w:val="0"/>
          <w:sz w:val="22"/>
          <w:szCs w:val="22"/>
        </w:rPr>
      </w:pPr>
    </w:p>
    <w:p w14:paraId="0AA358D3" w14:textId="77777777" w:rsidR="00845406" w:rsidRDefault="00845406" w:rsidP="00D929A3">
      <w:pPr>
        <w:pStyle w:val="20"/>
        <w:shd w:val="clear" w:color="auto" w:fill="auto"/>
        <w:spacing w:before="0" w:line="240" w:lineRule="auto"/>
        <w:ind w:left="5812"/>
        <w:jc w:val="both"/>
        <w:rPr>
          <w:b w:val="0"/>
          <w:sz w:val="22"/>
          <w:szCs w:val="22"/>
        </w:rPr>
      </w:pPr>
    </w:p>
    <w:p w14:paraId="37934DBA" w14:textId="77777777" w:rsidR="00845406" w:rsidRDefault="00845406" w:rsidP="00D929A3">
      <w:pPr>
        <w:pStyle w:val="20"/>
        <w:shd w:val="clear" w:color="auto" w:fill="auto"/>
        <w:spacing w:before="0" w:line="240" w:lineRule="auto"/>
        <w:ind w:left="5812"/>
        <w:jc w:val="both"/>
        <w:rPr>
          <w:b w:val="0"/>
          <w:sz w:val="22"/>
          <w:szCs w:val="22"/>
        </w:rPr>
      </w:pPr>
    </w:p>
    <w:p w14:paraId="29199F74" w14:textId="77777777" w:rsidR="00845406" w:rsidRDefault="00845406" w:rsidP="00D929A3">
      <w:pPr>
        <w:pStyle w:val="20"/>
        <w:shd w:val="clear" w:color="auto" w:fill="auto"/>
        <w:spacing w:before="0" w:line="240" w:lineRule="auto"/>
        <w:ind w:left="5812"/>
        <w:jc w:val="both"/>
        <w:rPr>
          <w:b w:val="0"/>
          <w:sz w:val="22"/>
          <w:szCs w:val="22"/>
        </w:rPr>
      </w:pPr>
    </w:p>
    <w:p w14:paraId="5706F889" w14:textId="77777777" w:rsidR="00845406" w:rsidRDefault="00845406" w:rsidP="00D929A3">
      <w:pPr>
        <w:pStyle w:val="20"/>
        <w:shd w:val="clear" w:color="auto" w:fill="auto"/>
        <w:spacing w:before="0" w:line="240" w:lineRule="auto"/>
        <w:ind w:left="5812"/>
        <w:jc w:val="both"/>
        <w:rPr>
          <w:b w:val="0"/>
          <w:sz w:val="22"/>
          <w:szCs w:val="22"/>
        </w:rPr>
      </w:pPr>
    </w:p>
    <w:p w14:paraId="41797FFA" w14:textId="77777777" w:rsidR="00845406" w:rsidRDefault="00845406" w:rsidP="00D929A3">
      <w:pPr>
        <w:pStyle w:val="20"/>
        <w:shd w:val="clear" w:color="auto" w:fill="auto"/>
        <w:spacing w:before="0" w:line="240" w:lineRule="auto"/>
        <w:ind w:left="5812"/>
        <w:jc w:val="both"/>
        <w:rPr>
          <w:b w:val="0"/>
          <w:sz w:val="22"/>
          <w:szCs w:val="22"/>
        </w:rPr>
      </w:pPr>
    </w:p>
    <w:p w14:paraId="6D2F7C59" w14:textId="77777777" w:rsidR="00845406" w:rsidRDefault="00845406" w:rsidP="00D929A3">
      <w:pPr>
        <w:pStyle w:val="20"/>
        <w:shd w:val="clear" w:color="auto" w:fill="auto"/>
        <w:spacing w:before="0" w:line="240" w:lineRule="auto"/>
        <w:ind w:left="5812"/>
        <w:jc w:val="both"/>
        <w:rPr>
          <w:b w:val="0"/>
          <w:sz w:val="22"/>
          <w:szCs w:val="22"/>
        </w:rPr>
      </w:pPr>
    </w:p>
    <w:p w14:paraId="51C25D10" w14:textId="77777777" w:rsidR="00845406" w:rsidRDefault="00845406" w:rsidP="00D929A3">
      <w:pPr>
        <w:pStyle w:val="20"/>
        <w:shd w:val="clear" w:color="auto" w:fill="auto"/>
        <w:spacing w:before="0" w:line="240" w:lineRule="auto"/>
        <w:ind w:left="5812"/>
        <w:jc w:val="both"/>
        <w:rPr>
          <w:b w:val="0"/>
          <w:sz w:val="22"/>
          <w:szCs w:val="22"/>
        </w:rPr>
      </w:pPr>
    </w:p>
    <w:p w14:paraId="13740604" w14:textId="15E66D0B" w:rsidR="005662AD" w:rsidRDefault="005662AD" w:rsidP="002A2F96">
      <w:pPr>
        <w:pStyle w:val="20"/>
        <w:shd w:val="clear" w:color="auto" w:fill="auto"/>
        <w:spacing w:before="0" w:line="240" w:lineRule="auto"/>
        <w:jc w:val="both"/>
        <w:rPr>
          <w:b w:val="0"/>
          <w:sz w:val="22"/>
          <w:szCs w:val="22"/>
        </w:rPr>
      </w:pPr>
    </w:p>
    <w:p w14:paraId="43F20534" w14:textId="77777777" w:rsidR="002A2F96" w:rsidRDefault="002A2F96" w:rsidP="002A2F96">
      <w:pPr>
        <w:pStyle w:val="20"/>
        <w:shd w:val="clear" w:color="auto" w:fill="auto"/>
        <w:spacing w:before="0" w:line="240" w:lineRule="auto"/>
        <w:jc w:val="both"/>
        <w:rPr>
          <w:b w:val="0"/>
          <w:sz w:val="22"/>
          <w:szCs w:val="22"/>
        </w:rPr>
      </w:pPr>
    </w:p>
    <w:p w14:paraId="0F7D85B2" w14:textId="77777777" w:rsidR="00D929A3" w:rsidRPr="00BA72DC" w:rsidRDefault="00D929A3" w:rsidP="00D929A3">
      <w:pPr>
        <w:pStyle w:val="20"/>
        <w:shd w:val="clear" w:color="auto" w:fill="auto"/>
        <w:spacing w:before="0" w:line="240" w:lineRule="auto"/>
        <w:ind w:left="5812"/>
        <w:jc w:val="both"/>
        <w:rPr>
          <w:b w:val="0"/>
          <w:sz w:val="22"/>
          <w:szCs w:val="22"/>
        </w:rPr>
      </w:pPr>
      <w:r w:rsidRPr="00BA72DC">
        <w:rPr>
          <w:b w:val="0"/>
          <w:sz w:val="22"/>
          <w:szCs w:val="22"/>
        </w:rPr>
        <w:t xml:space="preserve">Приложение № 1 </w:t>
      </w:r>
    </w:p>
    <w:p w14:paraId="15469C3C" w14:textId="77777777" w:rsidR="00D929A3" w:rsidRPr="00BA72DC" w:rsidRDefault="001A154D" w:rsidP="00D929A3">
      <w:pPr>
        <w:pStyle w:val="20"/>
        <w:shd w:val="clear" w:color="auto" w:fill="auto"/>
        <w:spacing w:before="0" w:line="240" w:lineRule="auto"/>
        <w:ind w:left="5812"/>
        <w:jc w:val="both"/>
        <w:rPr>
          <w:b w:val="0"/>
          <w:sz w:val="22"/>
          <w:szCs w:val="22"/>
        </w:rPr>
      </w:pPr>
      <w:r w:rsidRPr="00BA72DC">
        <w:rPr>
          <w:b w:val="0"/>
          <w:sz w:val="22"/>
          <w:szCs w:val="22"/>
        </w:rPr>
        <w:t>к</w:t>
      </w:r>
      <w:r w:rsidR="00D929A3" w:rsidRPr="00BA72DC">
        <w:rPr>
          <w:b w:val="0"/>
          <w:sz w:val="22"/>
          <w:szCs w:val="22"/>
        </w:rPr>
        <w:t xml:space="preserve"> договору возмездного оказания медицинских услуг </w:t>
      </w:r>
    </w:p>
    <w:p w14:paraId="3BAFBAF5" w14:textId="2E01D092" w:rsidR="00D929A3" w:rsidRPr="00BA72DC" w:rsidRDefault="005662AD" w:rsidP="00F441B7">
      <w:pPr>
        <w:pStyle w:val="20"/>
        <w:shd w:val="clear" w:color="auto" w:fill="auto"/>
        <w:spacing w:before="0" w:line="240" w:lineRule="auto"/>
        <w:ind w:left="5812"/>
        <w:jc w:val="both"/>
        <w:rPr>
          <w:b w:val="0"/>
          <w:sz w:val="22"/>
          <w:szCs w:val="22"/>
        </w:rPr>
      </w:pPr>
      <w:r>
        <w:rPr>
          <w:b w:val="0"/>
          <w:sz w:val="22"/>
          <w:szCs w:val="22"/>
        </w:rPr>
        <w:t>______________________</w:t>
      </w:r>
    </w:p>
    <w:p w14:paraId="23DE523C" w14:textId="77777777" w:rsidR="00D929A3" w:rsidRPr="00BA72DC" w:rsidRDefault="00D929A3" w:rsidP="00D929A3">
      <w:pPr>
        <w:pStyle w:val="20"/>
        <w:shd w:val="clear" w:color="auto" w:fill="auto"/>
        <w:spacing w:before="0" w:line="240" w:lineRule="auto"/>
        <w:jc w:val="both"/>
        <w:rPr>
          <w:sz w:val="22"/>
          <w:szCs w:val="22"/>
        </w:rPr>
      </w:pPr>
    </w:p>
    <w:p w14:paraId="52E56223" w14:textId="77777777" w:rsidR="00D929A3" w:rsidRDefault="00D929A3" w:rsidP="00D929A3">
      <w:pPr>
        <w:pStyle w:val="20"/>
        <w:shd w:val="clear" w:color="auto" w:fill="auto"/>
        <w:spacing w:before="0" w:line="240" w:lineRule="auto"/>
        <w:jc w:val="both"/>
        <w:rPr>
          <w:sz w:val="22"/>
          <w:szCs w:val="22"/>
        </w:rPr>
      </w:pPr>
    </w:p>
    <w:p w14:paraId="07547A01" w14:textId="77777777" w:rsidR="00D929A3" w:rsidRDefault="00D929A3" w:rsidP="00D929A3">
      <w:pPr>
        <w:pStyle w:val="20"/>
        <w:shd w:val="clear" w:color="auto" w:fill="auto"/>
        <w:spacing w:before="0" w:line="240" w:lineRule="auto"/>
        <w:jc w:val="both"/>
        <w:rPr>
          <w:sz w:val="22"/>
          <w:szCs w:val="22"/>
        </w:rPr>
      </w:pPr>
    </w:p>
    <w:p w14:paraId="5043CB0F" w14:textId="77777777" w:rsidR="00D929A3" w:rsidRDefault="00D929A3" w:rsidP="00D929A3">
      <w:pPr>
        <w:pStyle w:val="20"/>
        <w:shd w:val="clear" w:color="auto" w:fill="auto"/>
        <w:spacing w:before="0" w:line="240" w:lineRule="auto"/>
        <w:jc w:val="both"/>
        <w:rPr>
          <w:sz w:val="22"/>
          <w:szCs w:val="22"/>
        </w:rPr>
      </w:pPr>
    </w:p>
    <w:p w14:paraId="07459315" w14:textId="77777777" w:rsidR="00D929A3" w:rsidRDefault="00D929A3" w:rsidP="00D929A3">
      <w:pPr>
        <w:pStyle w:val="20"/>
        <w:shd w:val="clear" w:color="auto" w:fill="auto"/>
        <w:spacing w:before="0" w:line="240" w:lineRule="auto"/>
        <w:jc w:val="both"/>
        <w:rPr>
          <w:sz w:val="22"/>
          <w:szCs w:val="22"/>
        </w:rPr>
      </w:pPr>
    </w:p>
    <w:p w14:paraId="6537F28F" w14:textId="77777777" w:rsidR="00D929A3" w:rsidRDefault="00D929A3" w:rsidP="00D929A3">
      <w:pPr>
        <w:pStyle w:val="20"/>
        <w:shd w:val="clear" w:color="auto" w:fill="auto"/>
        <w:spacing w:before="0" w:line="240" w:lineRule="auto"/>
        <w:jc w:val="both"/>
        <w:rPr>
          <w:sz w:val="22"/>
          <w:szCs w:val="22"/>
        </w:rPr>
      </w:pPr>
    </w:p>
    <w:p w14:paraId="35801D70" w14:textId="56B9497E" w:rsidR="002B3C23" w:rsidRDefault="002B3C23" w:rsidP="002B3C23">
      <w:pPr>
        <w:pStyle w:val="20"/>
        <w:shd w:val="clear" w:color="auto" w:fill="auto"/>
        <w:spacing w:before="0" w:line="240" w:lineRule="auto"/>
        <w:jc w:val="center"/>
        <w:rPr>
          <w:sz w:val="22"/>
          <w:szCs w:val="22"/>
        </w:rPr>
      </w:pPr>
      <w:r>
        <w:rPr>
          <w:sz w:val="22"/>
          <w:szCs w:val="22"/>
        </w:rPr>
        <w:t>РАСЧЕТ СТОИМОСТИ УСЛУГ</w:t>
      </w:r>
    </w:p>
    <w:p w14:paraId="6DFB9E20" w14:textId="77777777" w:rsidR="002B3C23" w:rsidRDefault="002B3C23" w:rsidP="002B3C23">
      <w:pPr>
        <w:pStyle w:val="20"/>
        <w:shd w:val="clear" w:color="auto" w:fill="auto"/>
        <w:spacing w:before="0" w:line="240" w:lineRule="auto"/>
        <w:jc w:val="center"/>
        <w:rPr>
          <w:sz w:val="22"/>
          <w:szCs w:val="22"/>
        </w:rPr>
      </w:pPr>
    </w:p>
    <w:tbl>
      <w:tblPr>
        <w:tblStyle w:val="a9"/>
        <w:tblW w:w="0" w:type="auto"/>
        <w:tblLook w:val="04A0" w:firstRow="1" w:lastRow="0" w:firstColumn="1" w:lastColumn="0" w:noHBand="0" w:noVBand="1"/>
      </w:tblPr>
      <w:tblGrid>
        <w:gridCol w:w="5211"/>
        <w:gridCol w:w="4644"/>
      </w:tblGrid>
      <w:tr w:rsidR="002B3C23" w14:paraId="2A59003E" w14:textId="77777777" w:rsidTr="5F7AA4A5">
        <w:tc>
          <w:tcPr>
            <w:tcW w:w="5211" w:type="dxa"/>
          </w:tcPr>
          <w:p w14:paraId="732381A5" w14:textId="77777777" w:rsidR="002B3C23" w:rsidRDefault="002B3C23" w:rsidP="00A35EC0">
            <w:pPr>
              <w:pStyle w:val="20"/>
              <w:shd w:val="clear" w:color="auto" w:fill="auto"/>
              <w:spacing w:before="0" w:line="240" w:lineRule="auto"/>
              <w:jc w:val="center"/>
              <w:rPr>
                <w:sz w:val="22"/>
                <w:szCs w:val="22"/>
              </w:rPr>
            </w:pPr>
            <w:r>
              <w:rPr>
                <w:sz w:val="22"/>
                <w:szCs w:val="22"/>
              </w:rPr>
              <w:t>Наименование услуги</w:t>
            </w:r>
          </w:p>
        </w:tc>
        <w:tc>
          <w:tcPr>
            <w:tcW w:w="4644" w:type="dxa"/>
          </w:tcPr>
          <w:p w14:paraId="7AB2357E" w14:textId="77777777" w:rsidR="002B3C23" w:rsidRDefault="002B3C23" w:rsidP="00A35EC0">
            <w:pPr>
              <w:pStyle w:val="20"/>
              <w:shd w:val="clear" w:color="auto" w:fill="auto"/>
              <w:spacing w:before="0" w:line="240" w:lineRule="auto"/>
              <w:jc w:val="center"/>
              <w:rPr>
                <w:sz w:val="22"/>
                <w:szCs w:val="22"/>
              </w:rPr>
            </w:pPr>
            <w:r>
              <w:rPr>
                <w:sz w:val="22"/>
                <w:szCs w:val="22"/>
              </w:rPr>
              <w:t>Сумма, руб. в месяц</w:t>
            </w:r>
          </w:p>
        </w:tc>
      </w:tr>
      <w:tr w:rsidR="002B3C23" w:rsidRPr="00D929A3" w14:paraId="59C2E7CA" w14:textId="77777777" w:rsidTr="5F7AA4A5">
        <w:tc>
          <w:tcPr>
            <w:tcW w:w="5211" w:type="dxa"/>
          </w:tcPr>
          <w:p w14:paraId="5E353DAB" w14:textId="77777777" w:rsidR="002B3C23" w:rsidRPr="00D929A3" w:rsidRDefault="002B3C23" w:rsidP="00A35EC0">
            <w:pPr>
              <w:pStyle w:val="20"/>
              <w:shd w:val="clear" w:color="auto" w:fill="auto"/>
              <w:spacing w:before="0" w:line="240" w:lineRule="auto"/>
              <w:rPr>
                <w:b w:val="0"/>
                <w:sz w:val="22"/>
                <w:szCs w:val="22"/>
              </w:rPr>
            </w:pPr>
            <w:r w:rsidRPr="00D929A3">
              <w:rPr>
                <w:b w:val="0"/>
                <w:sz w:val="22"/>
                <w:szCs w:val="22"/>
              </w:rPr>
              <w:t xml:space="preserve">Оказание медицинских услуг </w:t>
            </w:r>
            <w:r>
              <w:rPr>
                <w:b w:val="0"/>
                <w:sz w:val="22"/>
                <w:szCs w:val="22"/>
              </w:rPr>
              <w:t xml:space="preserve">судовым </w:t>
            </w:r>
            <w:r w:rsidRPr="00D929A3">
              <w:rPr>
                <w:b w:val="0"/>
                <w:sz w:val="22"/>
                <w:szCs w:val="22"/>
              </w:rPr>
              <w:t xml:space="preserve">врачом </w:t>
            </w:r>
          </w:p>
        </w:tc>
        <w:tc>
          <w:tcPr>
            <w:tcW w:w="4644" w:type="dxa"/>
          </w:tcPr>
          <w:p w14:paraId="33CFC840" w14:textId="6E9396BC" w:rsidR="002B3C23" w:rsidRPr="00BE6A15" w:rsidRDefault="002B3C23" w:rsidP="5F7AA4A5">
            <w:pPr>
              <w:pStyle w:val="20"/>
              <w:shd w:val="clear" w:color="auto" w:fill="auto"/>
              <w:spacing w:before="0" w:line="240" w:lineRule="auto"/>
              <w:jc w:val="center"/>
              <w:rPr>
                <w:b w:val="0"/>
                <w:bCs w:val="0"/>
                <w:sz w:val="22"/>
                <w:szCs w:val="22"/>
              </w:rPr>
            </w:pPr>
          </w:p>
        </w:tc>
      </w:tr>
      <w:tr w:rsidR="001272E7" w:rsidRPr="00D929A3" w14:paraId="49EDB5C0" w14:textId="77777777" w:rsidTr="5F7AA4A5">
        <w:tc>
          <w:tcPr>
            <w:tcW w:w="5211" w:type="dxa"/>
          </w:tcPr>
          <w:p w14:paraId="7EE9738B" w14:textId="612FCE3E" w:rsidR="001272E7" w:rsidRPr="00D929A3" w:rsidRDefault="001272E7" w:rsidP="001272E7">
            <w:pPr>
              <w:pStyle w:val="20"/>
              <w:shd w:val="clear" w:color="auto" w:fill="auto"/>
              <w:spacing w:before="0" w:line="240" w:lineRule="auto"/>
              <w:rPr>
                <w:b w:val="0"/>
                <w:sz w:val="22"/>
                <w:szCs w:val="22"/>
              </w:rPr>
            </w:pPr>
            <w:r w:rsidRPr="001272E7">
              <w:rPr>
                <w:b w:val="0"/>
                <w:sz w:val="22"/>
                <w:szCs w:val="22"/>
              </w:rPr>
              <w:t>Оказание медицинских услуг судовым фельдшером</w:t>
            </w:r>
            <w:r w:rsidRPr="00D67D80">
              <w:rPr>
                <w:b w:val="0"/>
                <w:sz w:val="24"/>
                <w:szCs w:val="24"/>
              </w:rPr>
              <w:t xml:space="preserve"> </w:t>
            </w:r>
          </w:p>
        </w:tc>
        <w:tc>
          <w:tcPr>
            <w:tcW w:w="4644" w:type="dxa"/>
          </w:tcPr>
          <w:p w14:paraId="5D02A7D6" w14:textId="2F0AAD6C" w:rsidR="001272E7" w:rsidRDefault="001272E7" w:rsidP="001272E7">
            <w:pPr>
              <w:pStyle w:val="20"/>
              <w:shd w:val="clear" w:color="auto" w:fill="auto"/>
              <w:spacing w:before="0" w:line="240" w:lineRule="auto"/>
              <w:jc w:val="center"/>
              <w:rPr>
                <w:b w:val="0"/>
                <w:bCs w:val="0"/>
                <w:sz w:val="22"/>
                <w:szCs w:val="22"/>
              </w:rPr>
            </w:pPr>
          </w:p>
        </w:tc>
      </w:tr>
    </w:tbl>
    <w:p w14:paraId="70DF9E56" w14:textId="77777777" w:rsidR="002B3C23" w:rsidRDefault="002B3C23" w:rsidP="002B3C23">
      <w:pPr>
        <w:pStyle w:val="20"/>
        <w:shd w:val="clear" w:color="auto" w:fill="auto"/>
        <w:spacing w:before="0" w:line="240" w:lineRule="auto"/>
        <w:jc w:val="center"/>
        <w:rPr>
          <w:sz w:val="22"/>
          <w:szCs w:val="22"/>
        </w:rPr>
      </w:pPr>
    </w:p>
    <w:p w14:paraId="44E871BC" w14:textId="77777777" w:rsidR="00D929A3" w:rsidRDefault="00D929A3" w:rsidP="00D929A3">
      <w:pPr>
        <w:pStyle w:val="20"/>
        <w:shd w:val="clear" w:color="auto" w:fill="auto"/>
        <w:spacing w:before="0" w:line="240" w:lineRule="auto"/>
        <w:jc w:val="both"/>
        <w:rPr>
          <w:sz w:val="22"/>
          <w:szCs w:val="22"/>
        </w:rPr>
      </w:pPr>
    </w:p>
    <w:p w14:paraId="144A5D23" w14:textId="77777777" w:rsidR="00D929A3" w:rsidRDefault="00D929A3" w:rsidP="00D929A3">
      <w:pPr>
        <w:pStyle w:val="20"/>
        <w:shd w:val="clear" w:color="auto" w:fill="auto"/>
        <w:spacing w:before="0" w:line="240" w:lineRule="auto"/>
        <w:jc w:val="both"/>
        <w:rPr>
          <w:sz w:val="22"/>
          <w:szCs w:val="22"/>
        </w:rPr>
      </w:pPr>
    </w:p>
    <w:p w14:paraId="738610EB" w14:textId="77777777" w:rsidR="00D929A3" w:rsidRPr="005E3787" w:rsidRDefault="00D929A3" w:rsidP="005E3787">
      <w:pPr>
        <w:pStyle w:val="20"/>
        <w:shd w:val="clear" w:color="auto" w:fill="auto"/>
        <w:spacing w:before="0" w:line="240" w:lineRule="auto"/>
        <w:jc w:val="center"/>
        <w:rPr>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036"/>
      </w:tblGrid>
      <w:tr w:rsidR="00D929A3" w14:paraId="6253BDBA" w14:textId="77777777" w:rsidTr="00F266C5">
        <w:tc>
          <w:tcPr>
            <w:tcW w:w="5069" w:type="dxa"/>
          </w:tcPr>
          <w:p w14:paraId="4EDA98AB" w14:textId="77777777" w:rsidR="00D929A3" w:rsidRDefault="00D929A3" w:rsidP="00BA72DC">
            <w:pPr>
              <w:pStyle w:val="20"/>
              <w:shd w:val="clear" w:color="auto" w:fill="auto"/>
              <w:spacing w:before="0" w:line="240" w:lineRule="auto"/>
              <w:rPr>
                <w:sz w:val="22"/>
                <w:szCs w:val="22"/>
              </w:rPr>
            </w:pPr>
            <w:r>
              <w:rPr>
                <w:sz w:val="22"/>
                <w:szCs w:val="22"/>
              </w:rPr>
              <w:t>Исполнитель</w:t>
            </w:r>
            <w:r w:rsidR="00BA72DC">
              <w:rPr>
                <w:sz w:val="22"/>
                <w:szCs w:val="22"/>
              </w:rPr>
              <w:t>:</w:t>
            </w:r>
          </w:p>
        </w:tc>
        <w:tc>
          <w:tcPr>
            <w:tcW w:w="5069" w:type="dxa"/>
          </w:tcPr>
          <w:p w14:paraId="2EFA39E9" w14:textId="77777777" w:rsidR="00D929A3" w:rsidRDefault="00D929A3" w:rsidP="00BA72DC">
            <w:pPr>
              <w:pStyle w:val="20"/>
              <w:shd w:val="clear" w:color="auto" w:fill="auto"/>
              <w:spacing w:before="0" w:line="240" w:lineRule="auto"/>
              <w:rPr>
                <w:sz w:val="22"/>
                <w:szCs w:val="22"/>
              </w:rPr>
            </w:pPr>
            <w:r>
              <w:rPr>
                <w:sz w:val="22"/>
                <w:szCs w:val="22"/>
              </w:rPr>
              <w:t>Заказчик</w:t>
            </w:r>
            <w:r w:rsidR="00BA72DC">
              <w:rPr>
                <w:sz w:val="22"/>
                <w:szCs w:val="22"/>
              </w:rPr>
              <w:t>:</w:t>
            </w:r>
          </w:p>
        </w:tc>
      </w:tr>
      <w:tr w:rsidR="00D929A3" w:rsidRPr="00C12A2A" w14:paraId="6AB4B2B9" w14:textId="77777777" w:rsidTr="00F266C5">
        <w:tc>
          <w:tcPr>
            <w:tcW w:w="5069" w:type="dxa"/>
          </w:tcPr>
          <w:p w14:paraId="3020643E" w14:textId="0792FD92" w:rsidR="00C12A2A" w:rsidRDefault="00794D87" w:rsidP="00C12A2A">
            <w:pPr>
              <w:jc w:val="both"/>
              <w:rPr>
                <w:rFonts w:ascii="Times New Roman" w:hAnsi="Times New Roman"/>
                <w:b/>
                <w:sz w:val="22"/>
                <w:szCs w:val="22"/>
              </w:rPr>
            </w:pPr>
            <w:r>
              <w:rPr>
                <w:rFonts w:ascii="Times New Roman" w:hAnsi="Times New Roman"/>
                <w:b/>
                <w:sz w:val="22"/>
                <w:szCs w:val="22"/>
              </w:rPr>
              <w:t>____________</w:t>
            </w:r>
            <w:r w:rsidR="00C12A2A" w:rsidRPr="005D0E99">
              <w:rPr>
                <w:rFonts w:ascii="Times New Roman" w:hAnsi="Times New Roman"/>
                <w:b/>
                <w:sz w:val="22"/>
                <w:szCs w:val="22"/>
              </w:rPr>
              <w:t>ФГБУЗ ММ</w:t>
            </w:r>
            <w:r w:rsidR="00C12A2A">
              <w:rPr>
                <w:rFonts w:ascii="Times New Roman" w:hAnsi="Times New Roman"/>
                <w:b/>
                <w:sz w:val="22"/>
                <w:szCs w:val="22"/>
              </w:rPr>
              <w:t>Ц им. Н.И. Пирогова</w:t>
            </w:r>
          </w:p>
          <w:p w14:paraId="1B38BFC5" w14:textId="066ACB61" w:rsidR="00C12A2A" w:rsidRPr="005D0E99" w:rsidRDefault="00C12A2A" w:rsidP="00C12A2A">
            <w:pPr>
              <w:jc w:val="both"/>
              <w:rPr>
                <w:rFonts w:ascii="Times New Roman" w:hAnsi="Times New Roman"/>
                <w:b/>
                <w:sz w:val="22"/>
                <w:szCs w:val="22"/>
              </w:rPr>
            </w:pPr>
            <w:r>
              <w:rPr>
                <w:rFonts w:ascii="Times New Roman" w:hAnsi="Times New Roman"/>
                <w:b/>
                <w:sz w:val="22"/>
                <w:szCs w:val="22"/>
              </w:rPr>
              <w:t>ФМБА России</w:t>
            </w:r>
          </w:p>
          <w:p w14:paraId="6BB04CC7" w14:textId="77777777" w:rsidR="00C12A2A" w:rsidRDefault="00C12A2A" w:rsidP="001C5024">
            <w:pPr>
              <w:pStyle w:val="20"/>
              <w:shd w:val="clear" w:color="auto" w:fill="auto"/>
              <w:spacing w:before="0" w:line="240" w:lineRule="auto"/>
              <w:rPr>
                <w:sz w:val="22"/>
                <w:szCs w:val="22"/>
              </w:rPr>
            </w:pPr>
            <w:r>
              <w:rPr>
                <w:sz w:val="22"/>
                <w:szCs w:val="22"/>
              </w:rPr>
              <w:t xml:space="preserve">            </w:t>
            </w:r>
          </w:p>
          <w:p w14:paraId="7A6B24A8" w14:textId="13B9B0BA" w:rsidR="00D929A3" w:rsidRPr="00D929A3" w:rsidRDefault="00C12A2A" w:rsidP="001C5024">
            <w:pPr>
              <w:pStyle w:val="20"/>
              <w:shd w:val="clear" w:color="auto" w:fill="auto"/>
              <w:spacing w:before="0" w:line="240" w:lineRule="auto"/>
              <w:rPr>
                <w:sz w:val="22"/>
                <w:szCs w:val="22"/>
              </w:rPr>
            </w:pPr>
            <w:r>
              <w:rPr>
                <w:sz w:val="22"/>
                <w:szCs w:val="22"/>
              </w:rPr>
              <w:t xml:space="preserve">_________________      </w:t>
            </w:r>
            <w:r w:rsidR="00794D87">
              <w:rPr>
                <w:sz w:val="22"/>
                <w:szCs w:val="22"/>
              </w:rPr>
              <w:t>__________</w:t>
            </w:r>
          </w:p>
        </w:tc>
        <w:tc>
          <w:tcPr>
            <w:tcW w:w="5069" w:type="dxa"/>
          </w:tcPr>
          <w:p w14:paraId="0753ACFF" w14:textId="747CC4EA" w:rsidR="00C12A2A" w:rsidRPr="00C12A2A" w:rsidRDefault="005662AD" w:rsidP="00C12A2A">
            <w:pPr>
              <w:rPr>
                <w:rFonts w:ascii="Times New Roman" w:hAnsi="Times New Roman"/>
                <w:b/>
                <w:sz w:val="22"/>
                <w:szCs w:val="22"/>
              </w:rPr>
            </w:pPr>
            <w:r>
              <w:rPr>
                <w:rFonts w:ascii="Times New Roman" w:hAnsi="Times New Roman"/>
                <w:b/>
                <w:sz w:val="22"/>
                <w:szCs w:val="22"/>
              </w:rPr>
              <w:t>______________________________</w:t>
            </w:r>
          </w:p>
          <w:p w14:paraId="2A4801CC" w14:textId="77777777" w:rsidR="00D929A3" w:rsidRDefault="00D929A3" w:rsidP="0048457A">
            <w:pPr>
              <w:pStyle w:val="a4"/>
              <w:shd w:val="clear" w:color="auto" w:fill="auto"/>
              <w:spacing w:after="0" w:line="240" w:lineRule="auto"/>
              <w:ind w:left="20"/>
              <w:rPr>
                <w:b/>
                <w:color w:val="000000"/>
                <w:sz w:val="22"/>
                <w:szCs w:val="22"/>
              </w:rPr>
            </w:pPr>
          </w:p>
          <w:p w14:paraId="2779C042" w14:textId="77777777" w:rsidR="00C12A2A" w:rsidRDefault="00C12A2A" w:rsidP="0048457A">
            <w:pPr>
              <w:pStyle w:val="a4"/>
              <w:shd w:val="clear" w:color="auto" w:fill="auto"/>
              <w:spacing w:after="0" w:line="240" w:lineRule="auto"/>
              <w:ind w:left="20"/>
              <w:rPr>
                <w:b/>
                <w:color w:val="000000"/>
                <w:sz w:val="22"/>
                <w:szCs w:val="22"/>
              </w:rPr>
            </w:pPr>
          </w:p>
          <w:p w14:paraId="59266542" w14:textId="1E92EC30" w:rsidR="00C12A2A" w:rsidRPr="00C12A2A" w:rsidRDefault="00C12A2A" w:rsidP="0048457A">
            <w:pPr>
              <w:pStyle w:val="a4"/>
              <w:shd w:val="clear" w:color="auto" w:fill="auto"/>
              <w:spacing w:after="0" w:line="240" w:lineRule="auto"/>
              <w:ind w:left="20"/>
              <w:rPr>
                <w:b/>
                <w:color w:val="000000"/>
                <w:sz w:val="22"/>
                <w:szCs w:val="22"/>
              </w:rPr>
            </w:pPr>
            <w:r>
              <w:rPr>
                <w:b/>
                <w:color w:val="000000"/>
                <w:sz w:val="22"/>
                <w:szCs w:val="22"/>
              </w:rPr>
              <w:t>_____________________</w:t>
            </w:r>
            <w:r w:rsidR="005662AD">
              <w:rPr>
                <w:b/>
                <w:color w:val="000000"/>
                <w:sz w:val="22"/>
                <w:szCs w:val="22"/>
              </w:rPr>
              <w:t>/___________________</w:t>
            </w:r>
          </w:p>
        </w:tc>
      </w:tr>
    </w:tbl>
    <w:p w14:paraId="2BA226A1" w14:textId="77777777" w:rsidR="00246513" w:rsidRPr="005E3787" w:rsidRDefault="00246513" w:rsidP="00884581">
      <w:pPr>
        <w:pStyle w:val="122"/>
        <w:keepNext/>
        <w:keepLines/>
        <w:shd w:val="clear" w:color="auto" w:fill="auto"/>
        <w:spacing w:before="0" w:after="0" w:line="240" w:lineRule="auto"/>
        <w:jc w:val="center"/>
        <w:rPr>
          <w:sz w:val="22"/>
          <w:szCs w:val="22"/>
        </w:rPr>
      </w:pPr>
    </w:p>
    <w:p w14:paraId="17AD93B2" w14:textId="77777777" w:rsidR="00246513" w:rsidRPr="005E3787" w:rsidRDefault="00246513" w:rsidP="00884581">
      <w:pPr>
        <w:rPr>
          <w:rFonts w:ascii="Times New Roman" w:hAnsi="Times New Roman" w:cs="Times New Roman"/>
          <w:color w:val="auto"/>
          <w:sz w:val="22"/>
          <w:szCs w:val="22"/>
        </w:rPr>
      </w:pPr>
    </w:p>
    <w:p w14:paraId="0DE4B5B7" w14:textId="77777777" w:rsidR="00246513" w:rsidRPr="005E3787" w:rsidRDefault="00246513" w:rsidP="00884581">
      <w:pPr>
        <w:pStyle w:val="20"/>
        <w:shd w:val="clear" w:color="auto" w:fill="auto"/>
        <w:spacing w:before="0" w:line="240" w:lineRule="auto"/>
        <w:ind w:firstLine="567"/>
        <w:jc w:val="center"/>
        <w:rPr>
          <w:sz w:val="22"/>
          <w:szCs w:val="22"/>
        </w:rPr>
        <w:sectPr w:rsidR="00246513" w:rsidRPr="005E3787" w:rsidSect="001A154D">
          <w:footerReference w:type="default" r:id="rId11"/>
          <w:type w:val="continuous"/>
          <w:pgSz w:w="11905" w:h="16837"/>
          <w:pgMar w:top="993" w:right="706" w:bottom="5267" w:left="1560" w:header="0" w:footer="3" w:gutter="0"/>
          <w:cols w:space="720"/>
          <w:noEndnote/>
          <w:docGrid w:linePitch="360"/>
        </w:sectPr>
      </w:pPr>
    </w:p>
    <w:p w14:paraId="66204FF1" w14:textId="77777777" w:rsidR="00A22165" w:rsidRDefault="00A22165" w:rsidP="00884581">
      <w:pPr>
        <w:pStyle w:val="46"/>
        <w:shd w:val="clear" w:color="auto" w:fill="auto"/>
        <w:spacing w:after="0" w:line="240" w:lineRule="auto"/>
        <w:ind w:left="20"/>
        <w:rPr>
          <w:sz w:val="22"/>
          <w:szCs w:val="22"/>
        </w:rPr>
      </w:pPr>
    </w:p>
    <w:p w14:paraId="2DBF0D7D" w14:textId="77777777" w:rsidR="00D929A3" w:rsidRDefault="00D929A3" w:rsidP="00884581">
      <w:pPr>
        <w:pStyle w:val="46"/>
        <w:shd w:val="clear" w:color="auto" w:fill="auto"/>
        <w:spacing w:after="0" w:line="240" w:lineRule="auto"/>
        <w:ind w:left="20"/>
        <w:rPr>
          <w:sz w:val="22"/>
          <w:szCs w:val="22"/>
        </w:rPr>
      </w:pPr>
    </w:p>
    <w:p w14:paraId="6B62F1B3" w14:textId="77777777" w:rsidR="00D929A3" w:rsidRDefault="00D929A3" w:rsidP="00884581">
      <w:pPr>
        <w:pStyle w:val="46"/>
        <w:shd w:val="clear" w:color="auto" w:fill="auto"/>
        <w:spacing w:after="0" w:line="240" w:lineRule="auto"/>
        <w:ind w:left="20"/>
        <w:rPr>
          <w:sz w:val="22"/>
          <w:szCs w:val="22"/>
        </w:rPr>
      </w:pPr>
    </w:p>
    <w:p w14:paraId="54CD245A" w14:textId="3857CC25" w:rsidR="00D929A3" w:rsidRDefault="00D929A3" w:rsidP="00884581">
      <w:pPr>
        <w:pStyle w:val="46"/>
        <w:shd w:val="clear" w:color="auto" w:fill="auto"/>
        <w:spacing w:after="0" w:line="240" w:lineRule="auto"/>
        <w:ind w:left="20"/>
        <w:rPr>
          <w:b w:val="0"/>
          <w:bCs w:val="0"/>
          <w:i w:val="0"/>
          <w:iCs w:val="0"/>
          <w:sz w:val="22"/>
          <w:szCs w:val="22"/>
        </w:rPr>
      </w:pPr>
    </w:p>
    <w:p w14:paraId="1B3F8208" w14:textId="6E6C3788" w:rsidR="009226C7" w:rsidRDefault="009226C7" w:rsidP="00884581">
      <w:pPr>
        <w:pStyle w:val="46"/>
        <w:shd w:val="clear" w:color="auto" w:fill="auto"/>
        <w:spacing w:after="0" w:line="240" w:lineRule="auto"/>
        <w:ind w:left="20"/>
        <w:rPr>
          <w:b w:val="0"/>
          <w:bCs w:val="0"/>
          <w:i w:val="0"/>
          <w:iCs w:val="0"/>
          <w:sz w:val="22"/>
          <w:szCs w:val="22"/>
        </w:rPr>
      </w:pPr>
    </w:p>
    <w:p w14:paraId="489B5950" w14:textId="0ABE241D" w:rsidR="009226C7" w:rsidRDefault="009226C7" w:rsidP="00884581">
      <w:pPr>
        <w:pStyle w:val="46"/>
        <w:shd w:val="clear" w:color="auto" w:fill="auto"/>
        <w:spacing w:after="0" w:line="240" w:lineRule="auto"/>
        <w:ind w:left="20"/>
        <w:rPr>
          <w:b w:val="0"/>
          <w:bCs w:val="0"/>
          <w:i w:val="0"/>
          <w:iCs w:val="0"/>
          <w:sz w:val="22"/>
          <w:szCs w:val="22"/>
        </w:rPr>
      </w:pPr>
    </w:p>
    <w:p w14:paraId="3B7C1C0A" w14:textId="234C8B9E" w:rsidR="009226C7" w:rsidRDefault="009226C7" w:rsidP="00884581">
      <w:pPr>
        <w:pStyle w:val="46"/>
        <w:shd w:val="clear" w:color="auto" w:fill="auto"/>
        <w:spacing w:after="0" w:line="240" w:lineRule="auto"/>
        <w:ind w:left="20"/>
        <w:rPr>
          <w:b w:val="0"/>
          <w:bCs w:val="0"/>
          <w:i w:val="0"/>
          <w:iCs w:val="0"/>
          <w:sz w:val="22"/>
          <w:szCs w:val="22"/>
        </w:rPr>
      </w:pPr>
    </w:p>
    <w:p w14:paraId="4A94FA06" w14:textId="504898E9" w:rsidR="009226C7" w:rsidRDefault="009226C7" w:rsidP="00884581">
      <w:pPr>
        <w:pStyle w:val="46"/>
        <w:shd w:val="clear" w:color="auto" w:fill="auto"/>
        <w:spacing w:after="0" w:line="240" w:lineRule="auto"/>
        <w:ind w:left="20"/>
        <w:rPr>
          <w:b w:val="0"/>
          <w:bCs w:val="0"/>
          <w:i w:val="0"/>
          <w:iCs w:val="0"/>
          <w:sz w:val="22"/>
          <w:szCs w:val="22"/>
        </w:rPr>
      </w:pPr>
    </w:p>
    <w:p w14:paraId="0C1F0F98" w14:textId="1EA5F1BE" w:rsidR="009226C7" w:rsidRDefault="009226C7" w:rsidP="00884581">
      <w:pPr>
        <w:pStyle w:val="46"/>
        <w:shd w:val="clear" w:color="auto" w:fill="auto"/>
        <w:spacing w:after="0" w:line="240" w:lineRule="auto"/>
        <w:ind w:left="20"/>
        <w:rPr>
          <w:b w:val="0"/>
          <w:bCs w:val="0"/>
          <w:i w:val="0"/>
          <w:iCs w:val="0"/>
          <w:sz w:val="22"/>
          <w:szCs w:val="22"/>
        </w:rPr>
      </w:pPr>
    </w:p>
    <w:p w14:paraId="5F37D05A" w14:textId="7B40EDB9" w:rsidR="009226C7" w:rsidRDefault="009226C7" w:rsidP="00884581">
      <w:pPr>
        <w:pStyle w:val="46"/>
        <w:shd w:val="clear" w:color="auto" w:fill="auto"/>
        <w:spacing w:after="0" w:line="240" w:lineRule="auto"/>
        <w:ind w:left="20"/>
        <w:rPr>
          <w:b w:val="0"/>
          <w:bCs w:val="0"/>
          <w:i w:val="0"/>
          <w:iCs w:val="0"/>
          <w:sz w:val="22"/>
          <w:szCs w:val="22"/>
        </w:rPr>
      </w:pPr>
    </w:p>
    <w:p w14:paraId="04ECDB08" w14:textId="0D9B6919" w:rsidR="009226C7" w:rsidRDefault="009226C7" w:rsidP="00884581">
      <w:pPr>
        <w:pStyle w:val="46"/>
        <w:shd w:val="clear" w:color="auto" w:fill="auto"/>
        <w:spacing w:after="0" w:line="240" w:lineRule="auto"/>
        <w:ind w:left="20"/>
        <w:rPr>
          <w:b w:val="0"/>
          <w:bCs w:val="0"/>
          <w:i w:val="0"/>
          <w:iCs w:val="0"/>
          <w:sz w:val="22"/>
          <w:szCs w:val="22"/>
        </w:rPr>
      </w:pPr>
    </w:p>
    <w:p w14:paraId="1E1B977C" w14:textId="238F3AC1" w:rsidR="009226C7" w:rsidRDefault="009226C7" w:rsidP="00884581">
      <w:pPr>
        <w:pStyle w:val="46"/>
        <w:shd w:val="clear" w:color="auto" w:fill="auto"/>
        <w:spacing w:after="0" w:line="240" w:lineRule="auto"/>
        <w:ind w:left="20"/>
        <w:rPr>
          <w:b w:val="0"/>
          <w:bCs w:val="0"/>
          <w:i w:val="0"/>
          <w:iCs w:val="0"/>
          <w:sz w:val="22"/>
          <w:szCs w:val="22"/>
        </w:rPr>
      </w:pPr>
    </w:p>
    <w:p w14:paraId="48CDB543" w14:textId="16AF9931" w:rsidR="009226C7" w:rsidRDefault="009226C7" w:rsidP="00884581">
      <w:pPr>
        <w:pStyle w:val="46"/>
        <w:shd w:val="clear" w:color="auto" w:fill="auto"/>
        <w:spacing w:after="0" w:line="240" w:lineRule="auto"/>
        <w:ind w:left="20"/>
        <w:rPr>
          <w:b w:val="0"/>
          <w:bCs w:val="0"/>
          <w:i w:val="0"/>
          <w:iCs w:val="0"/>
          <w:sz w:val="22"/>
          <w:szCs w:val="22"/>
        </w:rPr>
      </w:pPr>
    </w:p>
    <w:p w14:paraId="6994BC13" w14:textId="36BE7D4C" w:rsidR="009226C7" w:rsidRDefault="009226C7" w:rsidP="00884581">
      <w:pPr>
        <w:pStyle w:val="46"/>
        <w:shd w:val="clear" w:color="auto" w:fill="auto"/>
        <w:spacing w:after="0" w:line="240" w:lineRule="auto"/>
        <w:ind w:left="20"/>
        <w:rPr>
          <w:b w:val="0"/>
          <w:bCs w:val="0"/>
          <w:i w:val="0"/>
          <w:iCs w:val="0"/>
          <w:sz w:val="22"/>
          <w:szCs w:val="22"/>
        </w:rPr>
      </w:pPr>
    </w:p>
    <w:p w14:paraId="44D9AB8B" w14:textId="6D96D2A7" w:rsidR="002A2F96" w:rsidRDefault="002A2F96" w:rsidP="00884581">
      <w:pPr>
        <w:pStyle w:val="46"/>
        <w:shd w:val="clear" w:color="auto" w:fill="auto"/>
        <w:spacing w:after="0" w:line="240" w:lineRule="auto"/>
        <w:ind w:left="20"/>
        <w:rPr>
          <w:b w:val="0"/>
          <w:bCs w:val="0"/>
          <w:i w:val="0"/>
          <w:iCs w:val="0"/>
          <w:sz w:val="22"/>
          <w:szCs w:val="22"/>
        </w:rPr>
      </w:pPr>
    </w:p>
    <w:p w14:paraId="4E1C44BB" w14:textId="2D85A1B6" w:rsidR="002A2F96" w:rsidRDefault="002A2F96" w:rsidP="00884581">
      <w:pPr>
        <w:pStyle w:val="46"/>
        <w:shd w:val="clear" w:color="auto" w:fill="auto"/>
        <w:spacing w:after="0" w:line="240" w:lineRule="auto"/>
        <w:ind w:left="20"/>
        <w:rPr>
          <w:b w:val="0"/>
          <w:bCs w:val="0"/>
          <w:i w:val="0"/>
          <w:iCs w:val="0"/>
          <w:sz w:val="22"/>
          <w:szCs w:val="22"/>
        </w:rPr>
      </w:pPr>
    </w:p>
    <w:p w14:paraId="7A998C8B" w14:textId="6FB1B0FF" w:rsidR="002A2F96" w:rsidRDefault="002A2F96" w:rsidP="00884581">
      <w:pPr>
        <w:pStyle w:val="46"/>
        <w:shd w:val="clear" w:color="auto" w:fill="auto"/>
        <w:spacing w:after="0" w:line="240" w:lineRule="auto"/>
        <w:ind w:left="20"/>
        <w:rPr>
          <w:b w:val="0"/>
          <w:bCs w:val="0"/>
          <w:i w:val="0"/>
          <w:iCs w:val="0"/>
          <w:sz w:val="22"/>
          <w:szCs w:val="22"/>
        </w:rPr>
      </w:pPr>
    </w:p>
    <w:p w14:paraId="0EE01443" w14:textId="4575F7ED" w:rsidR="002A2F96" w:rsidRDefault="002A2F96" w:rsidP="00884581">
      <w:pPr>
        <w:pStyle w:val="46"/>
        <w:shd w:val="clear" w:color="auto" w:fill="auto"/>
        <w:spacing w:after="0" w:line="240" w:lineRule="auto"/>
        <w:ind w:left="20"/>
        <w:rPr>
          <w:b w:val="0"/>
          <w:bCs w:val="0"/>
          <w:i w:val="0"/>
          <w:iCs w:val="0"/>
          <w:sz w:val="22"/>
          <w:szCs w:val="22"/>
        </w:rPr>
      </w:pPr>
    </w:p>
    <w:p w14:paraId="59B511AB" w14:textId="1273AD68" w:rsidR="002A2F96" w:rsidRDefault="002A2F96" w:rsidP="00884581">
      <w:pPr>
        <w:pStyle w:val="46"/>
        <w:shd w:val="clear" w:color="auto" w:fill="auto"/>
        <w:spacing w:after="0" w:line="240" w:lineRule="auto"/>
        <w:ind w:left="20"/>
        <w:rPr>
          <w:b w:val="0"/>
          <w:bCs w:val="0"/>
          <w:i w:val="0"/>
          <w:iCs w:val="0"/>
          <w:sz w:val="22"/>
          <w:szCs w:val="22"/>
        </w:rPr>
      </w:pPr>
    </w:p>
    <w:p w14:paraId="7AD031EA" w14:textId="2017D49F" w:rsidR="002A2F96" w:rsidRDefault="002A2F96" w:rsidP="00884581">
      <w:pPr>
        <w:pStyle w:val="46"/>
        <w:shd w:val="clear" w:color="auto" w:fill="auto"/>
        <w:spacing w:after="0" w:line="240" w:lineRule="auto"/>
        <w:ind w:left="20"/>
        <w:rPr>
          <w:b w:val="0"/>
          <w:bCs w:val="0"/>
          <w:i w:val="0"/>
          <w:iCs w:val="0"/>
          <w:sz w:val="22"/>
          <w:szCs w:val="22"/>
        </w:rPr>
      </w:pPr>
    </w:p>
    <w:p w14:paraId="4D449FEB" w14:textId="5CB7D123" w:rsidR="002A2F96" w:rsidRDefault="002A2F96" w:rsidP="00884581">
      <w:pPr>
        <w:pStyle w:val="46"/>
        <w:shd w:val="clear" w:color="auto" w:fill="auto"/>
        <w:spacing w:after="0" w:line="240" w:lineRule="auto"/>
        <w:ind w:left="20"/>
        <w:rPr>
          <w:b w:val="0"/>
          <w:bCs w:val="0"/>
          <w:i w:val="0"/>
          <w:iCs w:val="0"/>
          <w:sz w:val="22"/>
          <w:szCs w:val="22"/>
        </w:rPr>
      </w:pPr>
    </w:p>
    <w:p w14:paraId="12DF1298" w14:textId="12D913C2" w:rsidR="002A2F96" w:rsidRDefault="002A2F96" w:rsidP="00884581">
      <w:pPr>
        <w:pStyle w:val="46"/>
        <w:shd w:val="clear" w:color="auto" w:fill="auto"/>
        <w:spacing w:after="0" w:line="240" w:lineRule="auto"/>
        <w:ind w:left="20"/>
        <w:rPr>
          <w:b w:val="0"/>
          <w:bCs w:val="0"/>
          <w:i w:val="0"/>
          <w:iCs w:val="0"/>
          <w:sz w:val="22"/>
          <w:szCs w:val="22"/>
        </w:rPr>
      </w:pPr>
    </w:p>
    <w:p w14:paraId="2CD7B858" w14:textId="6AC7CAA7" w:rsidR="002A2F96" w:rsidRDefault="002A2F96" w:rsidP="00884581">
      <w:pPr>
        <w:pStyle w:val="46"/>
        <w:shd w:val="clear" w:color="auto" w:fill="auto"/>
        <w:spacing w:after="0" w:line="240" w:lineRule="auto"/>
        <w:ind w:left="20"/>
        <w:rPr>
          <w:b w:val="0"/>
          <w:bCs w:val="0"/>
          <w:i w:val="0"/>
          <w:iCs w:val="0"/>
          <w:sz w:val="22"/>
          <w:szCs w:val="22"/>
        </w:rPr>
      </w:pPr>
    </w:p>
    <w:p w14:paraId="0DB65BD6" w14:textId="27EDDB43" w:rsidR="002A2F96" w:rsidRDefault="002A2F96" w:rsidP="00884581">
      <w:pPr>
        <w:pStyle w:val="46"/>
        <w:shd w:val="clear" w:color="auto" w:fill="auto"/>
        <w:spacing w:after="0" w:line="240" w:lineRule="auto"/>
        <w:ind w:left="20"/>
        <w:rPr>
          <w:b w:val="0"/>
          <w:bCs w:val="0"/>
          <w:i w:val="0"/>
          <w:iCs w:val="0"/>
          <w:sz w:val="22"/>
          <w:szCs w:val="22"/>
        </w:rPr>
      </w:pPr>
    </w:p>
    <w:p w14:paraId="6B016DDB" w14:textId="77777777" w:rsidR="002A2F96" w:rsidRDefault="002A2F96" w:rsidP="00884581">
      <w:pPr>
        <w:pStyle w:val="46"/>
        <w:shd w:val="clear" w:color="auto" w:fill="auto"/>
        <w:spacing w:after="0" w:line="240" w:lineRule="auto"/>
        <w:ind w:left="20"/>
        <w:rPr>
          <w:b w:val="0"/>
          <w:bCs w:val="0"/>
          <w:i w:val="0"/>
          <w:iCs w:val="0"/>
          <w:sz w:val="22"/>
          <w:szCs w:val="22"/>
        </w:rPr>
      </w:pPr>
    </w:p>
    <w:p w14:paraId="3DDF450E" w14:textId="39691037" w:rsidR="009226C7" w:rsidRDefault="009226C7" w:rsidP="00884581">
      <w:pPr>
        <w:pStyle w:val="46"/>
        <w:shd w:val="clear" w:color="auto" w:fill="auto"/>
        <w:spacing w:after="0" w:line="240" w:lineRule="auto"/>
        <w:ind w:left="20"/>
        <w:rPr>
          <w:b w:val="0"/>
          <w:bCs w:val="0"/>
          <w:i w:val="0"/>
          <w:iCs w:val="0"/>
          <w:sz w:val="22"/>
          <w:szCs w:val="22"/>
        </w:rPr>
      </w:pPr>
    </w:p>
    <w:p w14:paraId="0E9FD790" w14:textId="251D7107" w:rsidR="009226C7" w:rsidRDefault="009226C7" w:rsidP="00884581">
      <w:pPr>
        <w:pStyle w:val="46"/>
        <w:shd w:val="clear" w:color="auto" w:fill="auto"/>
        <w:spacing w:after="0" w:line="240" w:lineRule="auto"/>
        <w:ind w:left="20"/>
        <w:rPr>
          <w:b w:val="0"/>
          <w:bCs w:val="0"/>
          <w:i w:val="0"/>
          <w:iCs w:val="0"/>
          <w:sz w:val="22"/>
          <w:szCs w:val="22"/>
        </w:rPr>
      </w:pPr>
    </w:p>
    <w:p w14:paraId="7585D87B" w14:textId="77777777" w:rsidR="009226C7" w:rsidRPr="009226C7" w:rsidRDefault="009226C7" w:rsidP="00884581">
      <w:pPr>
        <w:pStyle w:val="46"/>
        <w:shd w:val="clear" w:color="auto" w:fill="auto"/>
        <w:spacing w:after="0" w:line="240" w:lineRule="auto"/>
        <w:ind w:left="20"/>
        <w:rPr>
          <w:b w:val="0"/>
          <w:bCs w:val="0"/>
          <w:i w:val="0"/>
          <w:iCs w:val="0"/>
          <w:sz w:val="22"/>
          <w:szCs w:val="22"/>
        </w:rPr>
      </w:pPr>
    </w:p>
    <w:sectPr w:rsidR="009226C7" w:rsidRPr="009226C7" w:rsidSect="001A154D">
      <w:type w:val="continuous"/>
      <w:pgSz w:w="11905" w:h="16837"/>
      <w:pgMar w:top="5353" w:right="706" w:bottom="5267" w:left="2122" w:header="0" w:footer="3" w:gutter="0"/>
      <w:cols w:num="2" w:space="720" w:equalWidth="0">
        <w:col w:w="3288" w:space="1483"/>
        <w:col w:w="4574"/>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A0C43" w14:textId="77777777" w:rsidR="0047459B" w:rsidRDefault="0047459B">
      <w:r>
        <w:separator/>
      </w:r>
    </w:p>
  </w:endnote>
  <w:endnote w:type="continuationSeparator" w:id="0">
    <w:p w14:paraId="6FF0A268" w14:textId="77777777" w:rsidR="0047459B" w:rsidRDefault="0047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BDE65" w14:textId="77777777" w:rsidR="00A22165" w:rsidRDefault="00666C1A">
    <w:pPr>
      <w:pStyle w:val="a6"/>
      <w:framePr w:w="11232" w:h="163" w:wrap="none" w:vAnchor="text" w:hAnchor="page" w:x="337" w:y="-651"/>
      <w:shd w:val="clear" w:color="auto" w:fill="auto"/>
      <w:ind w:left="11064"/>
    </w:pPr>
    <w:r>
      <w:rPr>
        <w:rStyle w:val="11"/>
      </w:rPr>
      <w:fldChar w:fldCharType="begin"/>
    </w:r>
    <w:r w:rsidR="005B56FA">
      <w:rPr>
        <w:rStyle w:val="11"/>
      </w:rPr>
      <w:instrText xml:space="preserve"> PAGE \* MERGEFORMAT </w:instrText>
    </w:r>
    <w:r>
      <w:rPr>
        <w:rStyle w:val="11"/>
      </w:rPr>
      <w:fldChar w:fldCharType="separate"/>
    </w:r>
    <w:r w:rsidR="00ED33D9">
      <w:rPr>
        <w:rStyle w:val="11"/>
      </w:rPr>
      <w:t>1</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F1C98" w14:textId="77777777" w:rsidR="00A22165" w:rsidRDefault="00A22165">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101A6" w14:textId="77777777" w:rsidR="0047459B" w:rsidRDefault="0047459B">
      <w:r>
        <w:separator/>
      </w:r>
    </w:p>
  </w:footnote>
  <w:footnote w:type="continuationSeparator" w:id="0">
    <w:p w14:paraId="7896CDD6" w14:textId="77777777" w:rsidR="0047459B" w:rsidRDefault="00474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
    <w:nsid w:val="00000007"/>
    <w:multiLevelType w:val="multilevel"/>
    <w:tmpl w:val="00000006"/>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7"/>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00000012"/>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00000014"/>
    <w:lvl w:ilvl="0">
      <w:start w:val="1"/>
      <w:numFmt w:val="decimal"/>
      <w:lvlText w:val="10.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C3D389E"/>
    <w:multiLevelType w:val="multilevel"/>
    <w:tmpl w:val="9B1AE0C0"/>
    <w:lvl w:ilvl="0">
      <w:start w:val="1"/>
      <w:numFmt w:val="decimal"/>
      <w:lvlText w:val="%1."/>
      <w:lvlJc w:val="left"/>
      <w:pPr>
        <w:ind w:left="360" w:hanging="360"/>
      </w:pPr>
      <w:rPr>
        <w:rFonts w:hint="default"/>
      </w:rPr>
    </w:lvl>
    <w:lvl w:ilvl="1">
      <w:start w:val="2"/>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320" w:hanging="108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1760" w:hanging="1440"/>
      </w:pPr>
      <w:rPr>
        <w:rFonts w:hint="default"/>
      </w:rPr>
    </w:lvl>
  </w:abstractNum>
  <w:abstractNum w:abstractNumId="12">
    <w:nsid w:val="46574620"/>
    <w:multiLevelType w:val="multilevel"/>
    <w:tmpl w:val="E5C8DF6A"/>
    <w:lvl w:ilvl="0">
      <w:start w:val="2"/>
      <w:numFmt w:val="decimal"/>
      <w:lvlText w:val="%1."/>
      <w:lvlJc w:val="left"/>
      <w:pPr>
        <w:ind w:left="360" w:hanging="360"/>
      </w:pPr>
      <w:rPr>
        <w:rFonts w:cs="Mangal" w:hint="default"/>
      </w:rPr>
    </w:lvl>
    <w:lvl w:ilvl="1">
      <w:start w:val="3"/>
      <w:numFmt w:val="decimal"/>
      <w:lvlText w:val="%1.%2."/>
      <w:lvlJc w:val="left"/>
      <w:pPr>
        <w:ind w:left="420" w:hanging="360"/>
      </w:pPr>
      <w:rPr>
        <w:rFonts w:cs="Mangal" w:hint="default"/>
      </w:rPr>
    </w:lvl>
    <w:lvl w:ilvl="2">
      <w:start w:val="1"/>
      <w:numFmt w:val="decimal"/>
      <w:lvlText w:val="%1.%2.%3."/>
      <w:lvlJc w:val="left"/>
      <w:pPr>
        <w:ind w:left="840" w:hanging="720"/>
      </w:pPr>
      <w:rPr>
        <w:rFonts w:cs="Mangal" w:hint="default"/>
      </w:rPr>
    </w:lvl>
    <w:lvl w:ilvl="3">
      <w:start w:val="1"/>
      <w:numFmt w:val="decimal"/>
      <w:lvlText w:val="%1.%2.%3.%4."/>
      <w:lvlJc w:val="left"/>
      <w:pPr>
        <w:ind w:left="900" w:hanging="720"/>
      </w:pPr>
      <w:rPr>
        <w:rFonts w:cs="Mangal" w:hint="default"/>
      </w:rPr>
    </w:lvl>
    <w:lvl w:ilvl="4">
      <w:start w:val="1"/>
      <w:numFmt w:val="decimal"/>
      <w:lvlText w:val="%1.%2.%3.%4.%5."/>
      <w:lvlJc w:val="left"/>
      <w:pPr>
        <w:ind w:left="1320" w:hanging="1080"/>
      </w:pPr>
      <w:rPr>
        <w:rFonts w:cs="Mangal" w:hint="default"/>
      </w:rPr>
    </w:lvl>
    <w:lvl w:ilvl="5">
      <w:start w:val="1"/>
      <w:numFmt w:val="decimal"/>
      <w:lvlText w:val="%1.%2.%3.%4.%5.%6."/>
      <w:lvlJc w:val="left"/>
      <w:pPr>
        <w:ind w:left="1380" w:hanging="1080"/>
      </w:pPr>
      <w:rPr>
        <w:rFonts w:cs="Mangal" w:hint="default"/>
      </w:rPr>
    </w:lvl>
    <w:lvl w:ilvl="6">
      <w:start w:val="1"/>
      <w:numFmt w:val="decimal"/>
      <w:lvlText w:val="%1.%2.%3.%4.%5.%6.%7."/>
      <w:lvlJc w:val="left"/>
      <w:pPr>
        <w:ind w:left="1800" w:hanging="1440"/>
      </w:pPr>
      <w:rPr>
        <w:rFonts w:cs="Mangal" w:hint="default"/>
      </w:rPr>
    </w:lvl>
    <w:lvl w:ilvl="7">
      <w:start w:val="1"/>
      <w:numFmt w:val="decimal"/>
      <w:lvlText w:val="%1.%2.%3.%4.%5.%6.%7.%8."/>
      <w:lvlJc w:val="left"/>
      <w:pPr>
        <w:ind w:left="1860" w:hanging="1440"/>
      </w:pPr>
      <w:rPr>
        <w:rFonts w:cs="Mangal" w:hint="default"/>
      </w:rPr>
    </w:lvl>
    <w:lvl w:ilvl="8">
      <w:start w:val="1"/>
      <w:numFmt w:val="decimal"/>
      <w:lvlText w:val="%1.%2.%3.%4.%5.%6.%7.%8.%9."/>
      <w:lvlJc w:val="left"/>
      <w:pPr>
        <w:ind w:left="2280" w:hanging="1800"/>
      </w:pPr>
      <w:rPr>
        <w:rFonts w:cs="Mang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38"/>
    <w:rsid w:val="000043E6"/>
    <w:rsid w:val="000231D4"/>
    <w:rsid w:val="000245E2"/>
    <w:rsid w:val="000263E9"/>
    <w:rsid w:val="00027E80"/>
    <w:rsid w:val="0003130D"/>
    <w:rsid w:val="00031BA8"/>
    <w:rsid w:val="000461DC"/>
    <w:rsid w:val="00050CAF"/>
    <w:rsid w:val="00057162"/>
    <w:rsid w:val="000620DF"/>
    <w:rsid w:val="00075E5C"/>
    <w:rsid w:val="00076AF9"/>
    <w:rsid w:val="00081F45"/>
    <w:rsid w:val="000A161C"/>
    <w:rsid w:val="000A6929"/>
    <w:rsid w:val="000C658E"/>
    <w:rsid w:val="000E2D8A"/>
    <w:rsid w:val="000E36F4"/>
    <w:rsid w:val="000E4B1F"/>
    <w:rsid w:val="000E4DC5"/>
    <w:rsid w:val="000E6717"/>
    <w:rsid w:val="000F5E23"/>
    <w:rsid w:val="001155C1"/>
    <w:rsid w:val="00121645"/>
    <w:rsid w:val="001272E7"/>
    <w:rsid w:val="001342CB"/>
    <w:rsid w:val="00136524"/>
    <w:rsid w:val="00154135"/>
    <w:rsid w:val="00161BB2"/>
    <w:rsid w:val="0016280B"/>
    <w:rsid w:val="00170F7A"/>
    <w:rsid w:val="001778F4"/>
    <w:rsid w:val="001947E4"/>
    <w:rsid w:val="001A154D"/>
    <w:rsid w:val="001A5AE1"/>
    <w:rsid w:val="001B62D1"/>
    <w:rsid w:val="001C5024"/>
    <w:rsid w:val="001C6AAA"/>
    <w:rsid w:val="001D357E"/>
    <w:rsid w:val="001D391B"/>
    <w:rsid w:val="001D5D40"/>
    <w:rsid w:val="00230A68"/>
    <w:rsid w:val="00246513"/>
    <w:rsid w:val="00297A6F"/>
    <w:rsid w:val="002A2F96"/>
    <w:rsid w:val="002A45C4"/>
    <w:rsid w:val="002B3C23"/>
    <w:rsid w:val="002B74C5"/>
    <w:rsid w:val="002C545E"/>
    <w:rsid w:val="002D01AB"/>
    <w:rsid w:val="002D03D4"/>
    <w:rsid w:val="002D2196"/>
    <w:rsid w:val="002D6F30"/>
    <w:rsid w:val="002E68C3"/>
    <w:rsid w:val="00304FB5"/>
    <w:rsid w:val="00325ABA"/>
    <w:rsid w:val="003447B3"/>
    <w:rsid w:val="00346847"/>
    <w:rsid w:val="00372431"/>
    <w:rsid w:val="00372D68"/>
    <w:rsid w:val="00397ECC"/>
    <w:rsid w:val="003A3FAC"/>
    <w:rsid w:val="003B2BF4"/>
    <w:rsid w:val="003D1E5C"/>
    <w:rsid w:val="003E2C93"/>
    <w:rsid w:val="003F5A9B"/>
    <w:rsid w:val="0040314E"/>
    <w:rsid w:val="00444555"/>
    <w:rsid w:val="0044693C"/>
    <w:rsid w:val="0045566F"/>
    <w:rsid w:val="004616AF"/>
    <w:rsid w:val="0047459B"/>
    <w:rsid w:val="004822B6"/>
    <w:rsid w:val="0048457A"/>
    <w:rsid w:val="00485B67"/>
    <w:rsid w:val="004A5E96"/>
    <w:rsid w:val="004B398C"/>
    <w:rsid w:val="004C4E54"/>
    <w:rsid w:val="004C7EBC"/>
    <w:rsid w:val="004D242A"/>
    <w:rsid w:val="004E26D7"/>
    <w:rsid w:val="004F0AF5"/>
    <w:rsid w:val="004F5D5E"/>
    <w:rsid w:val="00503B45"/>
    <w:rsid w:val="005073FD"/>
    <w:rsid w:val="005116FC"/>
    <w:rsid w:val="00515738"/>
    <w:rsid w:val="00531344"/>
    <w:rsid w:val="005405E6"/>
    <w:rsid w:val="0054342A"/>
    <w:rsid w:val="0054594D"/>
    <w:rsid w:val="00555F57"/>
    <w:rsid w:val="005662AD"/>
    <w:rsid w:val="00567EEA"/>
    <w:rsid w:val="00571B7A"/>
    <w:rsid w:val="00585119"/>
    <w:rsid w:val="00585EFE"/>
    <w:rsid w:val="00594939"/>
    <w:rsid w:val="005A1D92"/>
    <w:rsid w:val="005A31D0"/>
    <w:rsid w:val="005B340A"/>
    <w:rsid w:val="005B56FA"/>
    <w:rsid w:val="005B73D8"/>
    <w:rsid w:val="005C3A70"/>
    <w:rsid w:val="005C6E77"/>
    <w:rsid w:val="005D0E99"/>
    <w:rsid w:val="005D2EFD"/>
    <w:rsid w:val="005D5C1B"/>
    <w:rsid w:val="005E3787"/>
    <w:rsid w:val="005E4A49"/>
    <w:rsid w:val="005F65FA"/>
    <w:rsid w:val="00612497"/>
    <w:rsid w:val="00615312"/>
    <w:rsid w:val="006177F1"/>
    <w:rsid w:val="00617BE3"/>
    <w:rsid w:val="006271E9"/>
    <w:rsid w:val="00630065"/>
    <w:rsid w:val="00633DA0"/>
    <w:rsid w:val="0064067C"/>
    <w:rsid w:val="006444C6"/>
    <w:rsid w:val="00647B24"/>
    <w:rsid w:val="006516C2"/>
    <w:rsid w:val="0066329A"/>
    <w:rsid w:val="00664695"/>
    <w:rsid w:val="00666C1A"/>
    <w:rsid w:val="0066766A"/>
    <w:rsid w:val="006827B9"/>
    <w:rsid w:val="006834DB"/>
    <w:rsid w:val="00686306"/>
    <w:rsid w:val="006A1C95"/>
    <w:rsid w:val="006B1833"/>
    <w:rsid w:val="006B6264"/>
    <w:rsid w:val="006C5245"/>
    <w:rsid w:val="006C6C85"/>
    <w:rsid w:val="006E1609"/>
    <w:rsid w:val="006E2A8C"/>
    <w:rsid w:val="007120A2"/>
    <w:rsid w:val="0071580A"/>
    <w:rsid w:val="007217A4"/>
    <w:rsid w:val="007228F2"/>
    <w:rsid w:val="00723BFB"/>
    <w:rsid w:val="00733C96"/>
    <w:rsid w:val="007372D6"/>
    <w:rsid w:val="00741DDA"/>
    <w:rsid w:val="007423BF"/>
    <w:rsid w:val="00755967"/>
    <w:rsid w:val="00766735"/>
    <w:rsid w:val="00767237"/>
    <w:rsid w:val="00772A34"/>
    <w:rsid w:val="00772E54"/>
    <w:rsid w:val="00794D87"/>
    <w:rsid w:val="007A1AFD"/>
    <w:rsid w:val="007B21D2"/>
    <w:rsid w:val="007C39E8"/>
    <w:rsid w:val="007D190E"/>
    <w:rsid w:val="007D74B7"/>
    <w:rsid w:val="007D7B88"/>
    <w:rsid w:val="007E5A28"/>
    <w:rsid w:val="007F777D"/>
    <w:rsid w:val="0080406B"/>
    <w:rsid w:val="008042BA"/>
    <w:rsid w:val="00830363"/>
    <w:rsid w:val="00835965"/>
    <w:rsid w:val="00842F5C"/>
    <w:rsid w:val="00845406"/>
    <w:rsid w:val="0086399A"/>
    <w:rsid w:val="00873552"/>
    <w:rsid w:val="00884581"/>
    <w:rsid w:val="008A2103"/>
    <w:rsid w:val="008A569D"/>
    <w:rsid w:val="008B380D"/>
    <w:rsid w:val="008B3A41"/>
    <w:rsid w:val="008C66A7"/>
    <w:rsid w:val="008D2A68"/>
    <w:rsid w:val="0090418A"/>
    <w:rsid w:val="0090723A"/>
    <w:rsid w:val="00914F5A"/>
    <w:rsid w:val="00914F7D"/>
    <w:rsid w:val="00916E79"/>
    <w:rsid w:val="009226C7"/>
    <w:rsid w:val="009324E2"/>
    <w:rsid w:val="00933400"/>
    <w:rsid w:val="00937312"/>
    <w:rsid w:val="009419A5"/>
    <w:rsid w:val="0095479B"/>
    <w:rsid w:val="00963845"/>
    <w:rsid w:val="00966A24"/>
    <w:rsid w:val="00967E5C"/>
    <w:rsid w:val="00970830"/>
    <w:rsid w:val="00984FDE"/>
    <w:rsid w:val="0098637D"/>
    <w:rsid w:val="00986991"/>
    <w:rsid w:val="00992F6E"/>
    <w:rsid w:val="0099477F"/>
    <w:rsid w:val="009A22D1"/>
    <w:rsid w:val="009A2ED1"/>
    <w:rsid w:val="009B083D"/>
    <w:rsid w:val="009B3A52"/>
    <w:rsid w:val="009C3C2F"/>
    <w:rsid w:val="009C4BDF"/>
    <w:rsid w:val="009E3686"/>
    <w:rsid w:val="009E7742"/>
    <w:rsid w:val="009E7EFF"/>
    <w:rsid w:val="00A00DE7"/>
    <w:rsid w:val="00A16AEC"/>
    <w:rsid w:val="00A22165"/>
    <w:rsid w:val="00A278BE"/>
    <w:rsid w:val="00A374F8"/>
    <w:rsid w:val="00A44DA1"/>
    <w:rsid w:val="00A56CBA"/>
    <w:rsid w:val="00A7577A"/>
    <w:rsid w:val="00A77FF6"/>
    <w:rsid w:val="00A81DA0"/>
    <w:rsid w:val="00A86AF0"/>
    <w:rsid w:val="00A874D5"/>
    <w:rsid w:val="00AA3A2B"/>
    <w:rsid w:val="00AB53E3"/>
    <w:rsid w:val="00AC2229"/>
    <w:rsid w:val="00AD4132"/>
    <w:rsid w:val="00AD5D85"/>
    <w:rsid w:val="00AD6530"/>
    <w:rsid w:val="00AE48A6"/>
    <w:rsid w:val="00AE71ED"/>
    <w:rsid w:val="00B067A4"/>
    <w:rsid w:val="00B21CD3"/>
    <w:rsid w:val="00B25D8E"/>
    <w:rsid w:val="00B40206"/>
    <w:rsid w:val="00B50DC2"/>
    <w:rsid w:val="00B6307A"/>
    <w:rsid w:val="00B71D48"/>
    <w:rsid w:val="00B93D9C"/>
    <w:rsid w:val="00B966D3"/>
    <w:rsid w:val="00BA078C"/>
    <w:rsid w:val="00BA72DC"/>
    <w:rsid w:val="00BA7B49"/>
    <w:rsid w:val="00BA7DBF"/>
    <w:rsid w:val="00BB4F7D"/>
    <w:rsid w:val="00BC7080"/>
    <w:rsid w:val="00BD1BB5"/>
    <w:rsid w:val="00BE0A9F"/>
    <w:rsid w:val="00BE6A15"/>
    <w:rsid w:val="00BE6AD6"/>
    <w:rsid w:val="00C05744"/>
    <w:rsid w:val="00C12A2A"/>
    <w:rsid w:val="00C21693"/>
    <w:rsid w:val="00C32976"/>
    <w:rsid w:val="00C34172"/>
    <w:rsid w:val="00C366A1"/>
    <w:rsid w:val="00C44BC7"/>
    <w:rsid w:val="00C51F6B"/>
    <w:rsid w:val="00C525F4"/>
    <w:rsid w:val="00C5353A"/>
    <w:rsid w:val="00C5368C"/>
    <w:rsid w:val="00C739FB"/>
    <w:rsid w:val="00C906AB"/>
    <w:rsid w:val="00C92903"/>
    <w:rsid w:val="00CB221F"/>
    <w:rsid w:val="00CE1487"/>
    <w:rsid w:val="00CF78C2"/>
    <w:rsid w:val="00D12E8E"/>
    <w:rsid w:val="00D35876"/>
    <w:rsid w:val="00D63F02"/>
    <w:rsid w:val="00D80E6E"/>
    <w:rsid w:val="00D91ACE"/>
    <w:rsid w:val="00D929A3"/>
    <w:rsid w:val="00DA18E8"/>
    <w:rsid w:val="00DA35D7"/>
    <w:rsid w:val="00DA5757"/>
    <w:rsid w:val="00DB1047"/>
    <w:rsid w:val="00DB594C"/>
    <w:rsid w:val="00DD483C"/>
    <w:rsid w:val="00DD67F7"/>
    <w:rsid w:val="00DE2C9D"/>
    <w:rsid w:val="00DF0347"/>
    <w:rsid w:val="00E26A33"/>
    <w:rsid w:val="00E53931"/>
    <w:rsid w:val="00E57919"/>
    <w:rsid w:val="00E953D6"/>
    <w:rsid w:val="00E95903"/>
    <w:rsid w:val="00EA0774"/>
    <w:rsid w:val="00EA0CC8"/>
    <w:rsid w:val="00EA792E"/>
    <w:rsid w:val="00EB724D"/>
    <w:rsid w:val="00ED33D9"/>
    <w:rsid w:val="00ED5CCF"/>
    <w:rsid w:val="00ED5DF5"/>
    <w:rsid w:val="00EE31BC"/>
    <w:rsid w:val="00EE45D6"/>
    <w:rsid w:val="00EE63F9"/>
    <w:rsid w:val="00F00AEE"/>
    <w:rsid w:val="00F014A1"/>
    <w:rsid w:val="00F130EB"/>
    <w:rsid w:val="00F266C5"/>
    <w:rsid w:val="00F3127A"/>
    <w:rsid w:val="00F37F41"/>
    <w:rsid w:val="00F441B7"/>
    <w:rsid w:val="00F53EFD"/>
    <w:rsid w:val="00F76CD8"/>
    <w:rsid w:val="00F849F3"/>
    <w:rsid w:val="00FA0AC6"/>
    <w:rsid w:val="00FB4A93"/>
    <w:rsid w:val="00FB7EAE"/>
    <w:rsid w:val="00FC48C9"/>
    <w:rsid w:val="00FC797D"/>
    <w:rsid w:val="00FD57D6"/>
    <w:rsid w:val="00FE09E6"/>
    <w:rsid w:val="00FE4308"/>
    <w:rsid w:val="00FE670B"/>
    <w:rsid w:val="00FE7177"/>
    <w:rsid w:val="00FF1F43"/>
    <w:rsid w:val="00FF41C9"/>
    <w:rsid w:val="5F7AA4A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6F6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4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874D5"/>
    <w:rPr>
      <w:rFonts w:cs="Times New Roman"/>
      <w:color w:val="0066CC"/>
      <w:u w:val="single"/>
    </w:rPr>
  </w:style>
  <w:style w:type="character" w:customStyle="1" w:styleId="1">
    <w:name w:val="Основной текст Знак1"/>
    <w:basedOn w:val="a0"/>
    <w:link w:val="a4"/>
    <w:uiPriority w:val="99"/>
    <w:locked/>
    <w:rsid w:val="00A874D5"/>
    <w:rPr>
      <w:rFonts w:ascii="Times New Roman" w:hAnsi="Times New Roman" w:cs="Times New Roman"/>
      <w:sz w:val="23"/>
      <w:szCs w:val="23"/>
    </w:rPr>
  </w:style>
  <w:style w:type="character" w:customStyle="1" w:styleId="a5">
    <w:name w:val="Колонтитул_"/>
    <w:basedOn w:val="a0"/>
    <w:link w:val="a6"/>
    <w:uiPriority w:val="99"/>
    <w:locked/>
    <w:rsid w:val="00A874D5"/>
    <w:rPr>
      <w:rFonts w:ascii="Times New Roman" w:hAnsi="Times New Roman" w:cs="Times New Roman"/>
      <w:noProof/>
      <w:sz w:val="20"/>
      <w:szCs w:val="20"/>
    </w:rPr>
  </w:style>
  <w:style w:type="character" w:customStyle="1" w:styleId="11">
    <w:name w:val="Колонтитул + 11"/>
    <w:aliases w:val="5 pt"/>
    <w:basedOn w:val="a5"/>
    <w:uiPriority w:val="99"/>
    <w:rsid w:val="00A874D5"/>
    <w:rPr>
      <w:rFonts w:ascii="Times New Roman" w:hAnsi="Times New Roman" w:cs="Times New Roman"/>
      <w:noProof/>
      <w:sz w:val="23"/>
      <w:szCs w:val="23"/>
    </w:rPr>
  </w:style>
  <w:style w:type="character" w:customStyle="1" w:styleId="a7">
    <w:name w:val="Основной текст + Полужирный"/>
    <w:basedOn w:val="1"/>
    <w:uiPriority w:val="99"/>
    <w:rsid w:val="00A874D5"/>
    <w:rPr>
      <w:rFonts w:ascii="Times New Roman" w:hAnsi="Times New Roman" w:cs="Times New Roman"/>
      <w:b/>
      <w:bCs/>
      <w:sz w:val="23"/>
      <w:szCs w:val="23"/>
    </w:rPr>
  </w:style>
  <w:style w:type="character" w:customStyle="1" w:styleId="6">
    <w:name w:val="Основной текст + Полужирный6"/>
    <w:aliases w:val="Курсив"/>
    <w:basedOn w:val="1"/>
    <w:uiPriority w:val="99"/>
    <w:rsid w:val="00A874D5"/>
    <w:rPr>
      <w:rFonts w:ascii="Times New Roman" w:hAnsi="Times New Roman" w:cs="Times New Roman"/>
      <w:b/>
      <w:bCs/>
      <w:i/>
      <w:iCs/>
      <w:spacing w:val="0"/>
      <w:sz w:val="23"/>
      <w:szCs w:val="23"/>
    </w:rPr>
  </w:style>
  <w:style w:type="character" w:customStyle="1" w:styleId="2">
    <w:name w:val="Основной текст (2)_"/>
    <w:basedOn w:val="a0"/>
    <w:link w:val="20"/>
    <w:locked/>
    <w:rsid w:val="00A874D5"/>
    <w:rPr>
      <w:rFonts w:ascii="Times New Roman" w:hAnsi="Times New Roman" w:cs="Times New Roman"/>
      <w:b/>
      <w:bCs/>
      <w:sz w:val="23"/>
      <w:szCs w:val="23"/>
    </w:rPr>
  </w:style>
  <w:style w:type="character" w:customStyle="1" w:styleId="10">
    <w:name w:val="Заголовок №1_"/>
    <w:basedOn w:val="a0"/>
    <w:link w:val="12"/>
    <w:uiPriority w:val="99"/>
    <w:locked/>
    <w:rsid w:val="00A874D5"/>
    <w:rPr>
      <w:rFonts w:ascii="Times New Roman" w:hAnsi="Times New Roman" w:cs="Times New Roman"/>
      <w:b/>
      <w:bCs/>
      <w:sz w:val="23"/>
      <w:szCs w:val="23"/>
    </w:rPr>
  </w:style>
  <w:style w:type="character" w:customStyle="1" w:styleId="3">
    <w:name w:val="Основной текст (3)_"/>
    <w:basedOn w:val="a0"/>
    <w:link w:val="30"/>
    <w:uiPriority w:val="99"/>
    <w:locked/>
    <w:rsid w:val="00A874D5"/>
    <w:rPr>
      <w:rFonts w:ascii="Times New Roman" w:hAnsi="Times New Roman" w:cs="Times New Roman"/>
      <w:b/>
      <w:bCs/>
      <w:i/>
      <w:iCs/>
      <w:spacing w:val="0"/>
      <w:sz w:val="23"/>
      <w:szCs w:val="23"/>
    </w:rPr>
  </w:style>
  <w:style w:type="character" w:customStyle="1" w:styleId="31">
    <w:name w:val="Основной текст (3) + Не полужирный"/>
    <w:aliases w:val="Не курсив"/>
    <w:basedOn w:val="3"/>
    <w:uiPriority w:val="99"/>
    <w:rsid w:val="00A874D5"/>
    <w:rPr>
      <w:rFonts w:ascii="Times New Roman" w:hAnsi="Times New Roman" w:cs="Times New Roman"/>
      <w:b/>
      <w:bCs/>
      <w:i/>
      <w:iCs/>
      <w:spacing w:val="0"/>
      <w:sz w:val="23"/>
      <w:szCs w:val="23"/>
    </w:rPr>
  </w:style>
  <w:style w:type="character" w:customStyle="1" w:styleId="5">
    <w:name w:val="Основной текст + Полужирный5"/>
    <w:aliases w:val="Курсив5"/>
    <w:basedOn w:val="1"/>
    <w:uiPriority w:val="99"/>
    <w:rsid w:val="00A874D5"/>
    <w:rPr>
      <w:rFonts w:ascii="Times New Roman" w:hAnsi="Times New Roman" w:cs="Times New Roman"/>
      <w:b/>
      <w:bCs/>
      <w:i/>
      <w:iCs/>
      <w:spacing w:val="0"/>
      <w:sz w:val="23"/>
      <w:szCs w:val="23"/>
    </w:rPr>
  </w:style>
  <w:style w:type="character" w:customStyle="1" w:styleId="4">
    <w:name w:val="Основной текст + Полужирный4"/>
    <w:aliases w:val="Курсив4"/>
    <w:basedOn w:val="1"/>
    <w:uiPriority w:val="99"/>
    <w:rsid w:val="00A874D5"/>
    <w:rPr>
      <w:rFonts w:ascii="Times New Roman" w:hAnsi="Times New Roman" w:cs="Times New Roman"/>
      <w:b/>
      <w:bCs/>
      <w:i/>
      <w:iCs/>
      <w:spacing w:val="0"/>
      <w:sz w:val="23"/>
      <w:szCs w:val="23"/>
    </w:rPr>
  </w:style>
  <w:style w:type="character" w:customStyle="1" w:styleId="310">
    <w:name w:val="Основной текст (3) + Не полужирный1"/>
    <w:aliases w:val="Не курсив1"/>
    <w:basedOn w:val="3"/>
    <w:uiPriority w:val="99"/>
    <w:rsid w:val="00A874D5"/>
    <w:rPr>
      <w:rFonts w:ascii="Times New Roman" w:hAnsi="Times New Roman" w:cs="Times New Roman"/>
      <w:b/>
      <w:bCs/>
      <w:i/>
      <w:iCs/>
      <w:spacing w:val="0"/>
      <w:sz w:val="23"/>
      <w:szCs w:val="23"/>
    </w:rPr>
  </w:style>
  <w:style w:type="character" w:customStyle="1" w:styleId="32">
    <w:name w:val="Основной текст + Полужирный3"/>
    <w:aliases w:val="Курсив3"/>
    <w:basedOn w:val="1"/>
    <w:uiPriority w:val="99"/>
    <w:rsid w:val="00A874D5"/>
    <w:rPr>
      <w:rFonts w:ascii="Times New Roman" w:hAnsi="Times New Roman" w:cs="Times New Roman"/>
      <w:b/>
      <w:bCs/>
      <w:i/>
      <w:iCs/>
      <w:spacing w:val="0"/>
      <w:sz w:val="23"/>
      <w:szCs w:val="23"/>
    </w:rPr>
  </w:style>
  <w:style w:type="character" w:customStyle="1" w:styleId="21">
    <w:name w:val="Основной текст + Полужирный2"/>
    <w:aliases w:val="Курсив2"/>
    <w:basedOn w:val="1"/>
    <w:uiPriority w:val="99"/>
    <w:rsid w:val="00A874D5"/>
    <w:rPr>
      <w:rFonts w:ascii="Times New Roman" w:hAnsi="Times New Roman" w:cs="Times New Roman"/>
      <w:b/>
      <w:bCs/>
      <w:i/>
      <w:iCs/>
      <w:spacing w:val="0"/>
      <w:sz w:val="23"/>
      <w:szCs w:val="23"/>
    </w:rPr>
  </w:style>
  <w:style w:type="paragraph" w:styleId="a4">
    <w:name w:val="Body Text"/>
    <w:basedOn w:val="a"/>
    <w:link w:val="1"/>
    <w:uiPriority w:val="99"/>
    <w:rsid w:val="00A874D5"/>
    <w:pPr>
      <w:shd w:val="clear" w:color="auto" w:fill="FFFFFF"/>
      <w:spacing w:after="240" w:line="240" w:lineRule="atLeast"/>
    </w:pPr>
    <w:rPr>
      <w:rFonts w:ascii="Times New Roman" w:hAnsi="Times New Roman" w:cs="Times New Roman"/>
      <w:color w:val="auto"/>
      <w:sz w:val="23"/>
      <w:szCs w:val="23"/>
    </w:rPr>
  </w:style>
  <w:style w:type="character" w:customStyle="1" w:styleId="a8">
    <w:name w:val="Основной текст Знак"/>
    <w:basedOn w:val="a0"/>
    <w:uiPriority w:val="99"/>
    <w:semiHidden/>
    <w:rsid w:val="00A874D5"/>
    <w:rPr>
      <w:rFonts w:cs="Times New Roman"/>
      <w:color w:val="000000"/>
    </w:rPr>
  </w:style>
  <w:style w:type="character" w:customStyle="1" w:styleId="43">
    <w:name w:val="Основной текст Знак43"/>
    <w:basedOn w:val="a0"/>
    <w:uiPriority w:val="99"/>
    <w:semiHidden/>
    <w:rsid w:val="00A874D5"/>
    <w:rPr>
      <w:rFonts w:cs="Times New Roman"/>
      <w:color w:val="000000"/>
    </w:rPr>
  </w:style>
  <w:style w:type="character" w:customStyle="1" w:styleId="42">
    <w:name w:val="Основной текст Знак42"/>
    <w:basedOn w:val="a0"/>
    <w:uiPriority w:val="99"/>
    <w:semiHidden/>
    <w:rsid w:val="00A874D5"/>
    <w:rPr>
      <w:rFonts w:cs="Times New Roman"/>
      <w:color w:val="000000"/>
    </w:rPr>
  </w:style>
  <w:style w:type="character" w:customStyle="1" w:styleId="41">
    <w:name w:val="Основной текст Знак41"/>
    <w:basedOn w:val="a0"/>
    <w:uiPriority w:val="99"/>
    <w:semiHidden/>
    <w:rsid w:val="00A874D5"/>
    <w:rPr>
      <w:rFonts w:cs="Times New Roman"/>
      <w:color w:val="000000"/>
    </w:rPr>
  </w:style>
  <w:style w:type="character" w:customStyle="1" w:styleId="40">
    <w:name w:val="Основной текст Знак40"/>
    <w:basedOn w:val="a0"/>
    <w:uiPriority w:val="99"/>
    <w:semiHidden/>
    <w:rsid w:val="00A874D5"/>
    <w:rPr>
      <w:rFonts w:cs="Times New Roman"/>
      <w:color w:val="000000"/>
    </w:rPr>
  </w:style>
  <w:style w:type="character" w:customStyle="1" w:styleId="39">
    <w:name w:val="Основной текст Знак39"/>
    <w:basedOn w:val="a0"/>
    <w:uiPriority w:val="99"/>
    <w:semiHidden/>
    <w:rsid w:val="00A874D5"/>
    <w:rPr>
      <w:rFonts w:cs="Times New Roman"/>
      <w:color w:val="000000"/>
    </w:rPr>
  </w:style>
  <w:style w:type="character" w:customStyle="1" w:styleId="38">
    <w:name w:val="Основной текст Знак38"/>
    <w:basedOn w:val="a0"/>
    <w:uiPriority w:val="99"/>
    <w:semiHidden/>
    <w:rsid w:val="00A874D5"/>
    <w:rPr>
      <w:rFonts w:cs="Times New Roman"/>
      <w:color w:val="000000"/>
    </w:rPr>
  </w:style>
  <w:style w:type="character" w:customStyle="1" w:styleId="37">
    <w:name w:val="Основной текст Знак37"/>
    <w:basedOn w:val="a0"/>
    <w:uiPriority w:val="99"/>
    <w:semiHidden/>
    <w:rsid w:val="00A874D5"/>
    <w:rPr>
      <w:rFonts w:cs="Times New Roman"/>
      <w:color w:val="000000"/>
    </w:rPr>
  </w:style>
  <w:style w:type="character" w:customStyle="1" w:styleId="36">
    <w:name w:val="Основной текст Знак36"/>
    <w:basedOn w:val="a0"/>
    <w:uiPriority w:val="99"/>
    <w:semiHidden/>
    <w:rsid w:val="00A874D5"/>
    <w:rPr>
      <w:rFonts w:cs="Times New Roman"/>
      <w:color w:val="000000"/>
    </w:rPr>
  </w:style>
  <w:style w:type="character" w:customStyle="1" w:styleId="35">
    <w:name w:val="Основной текст Знак35"/>
    <w:basedOn w:val="a0"/>
    <w:uiPriority w:val="99"/>
    <w:semiHidden/>
    <w:rsid w:val="00A874D5"/>
    <w:rPr>
      <w:rFonts w:cs="Times New Roman"/>
      <w:color w:val="000000"/>
    </w:rPr>
  </w:style>
  <w:style w:type="character" w:customStyle="1" w:styleId="34">
    <w:name w:val="Основной текст Знак34"/>
    <w:basedOn w:val="a0"/>
    <w:uiPriority w:val="99"/>
    <w:semiHidden/>
    <w:rsid w:val="00A874D5"/>
    <w:rPr>
      <w:rFonts w:cs="Times New Roman"/>
      <w:color w:val="000000"/>
    </w:rPr>
  </w:style>
  <w:style w:type="character" w:customStyle="1" w:styleId="33">
    <w:name w:val="Основной текст Знак33"/>
    <w:basedOn w:val="a0"/>
    <w:uiPriority w:val="99"/>
    <w:semiHidden/>
    <w:rsid w:val="00A874D5"/>
    <w:rPr>
      <w:rFonts w:cs="Times New Roman"/>
      <w:color w:val="000000"/>
    </w:rPr>
  </w:style>
  <w:style w:type="character" w:customStyle="1" w:styleId="320">
    <w:name w:val="Основной текст Знак32"/>
    <w:basedOn w:val="a0"/>
    <w:uiPriority w:val="99"/>
    <w:semiHidden/>
    <w:rsid w:val="00A874D5"/>
    <w:rPr>
      <w:rFonts w:cs="Times New Roman"/>
      <w:color w:val="000000"/>
    </w:rPr>
  </w:style>
  <w:style w:type="character" w:customStyle="1" w:styleId="311">
    <w:name w:val="Основной текст Знак31"/>
    <w:basedOn w:val="a0"/>
    <w:uiPriority w:val="99"/>
    <w:semiHidden/>
    <w:rsid w:val="00A874D5"/>
    <w:rPr>
      <w:rFonts w:cs="Times New Roman"/>
      <w:color w:val="000000"/>
    </w:rPr>
  </w:style>
  <w:style w:type="character" w:customStyle="1" w:styleId="300">
    <w:name w:val="Основной текст Знак30"/>
    <w:basedOn w:val="a0"/>
    <w:uiPriority w:val="99"/>
    <w:semiHidden/>
    <w:rsid w:val="00A874D5"/>
    <w:rPr>
      <w:rFonts w:cs="Times New Roman"/>
      <w:color w:val="000000"/>
    </w:rPr>
  </w:style>
  <w:style w:type="character" w:customStyle="1" w:styleId="29">
    <w:name w:val="Основной текст Знак29"/>
    <w:basedOn w:val="a0"/>
    <w:uiPriority w:val="99"/>
    <w:semiHidden/>
    <w:rsid w:val="00A874D5"/>
    <w:rPr>
      <w:rFonts w:cs="Times New Roman"/>
      <w:color w:val="000000"/>
    </w:rPr>
  </w:style>
  <w:style w:type="character" w:customStyle="1" w:styleId="28">
    <w:name w:val="Основной текст Знак28"/>
    <w:basedOn w:val="a0"/>
    <w:uiPriority w:val="99"/>
    <w:semiHidden/>
    <w:rsid w:val="00A874D5"/>
    <w:rPr>
      <w:rFonts w:cs="Times New Roman"/>
      <w:color w:val="000000"/>
    </w:rPr>
  </w:style>
  <w:style w:type="character" w:customStyle="1" w:styleId="27">
    <w:name w:val="Основной текст Знак27"/>
    <w:basedOn w:val="a0"/>
    <w:uiPriority w:val="99"/>
    <w:semiHidden/>
    <w:rsid w:val="00A874D5"/>
    <w:rPr>
      <w:rFonts w:cs="Times New Roman"/>
      <w:color w:val="000000"/>
    </w:rPr>
  </w:style>
  <w:style w:type="character" w:customStyle="1" w:styleId="26">
    <w:name w:val="Основной текст Знак26"/>
    <w:basedOn w:val="a0"/>
    <w:uiPriority w:val="99"/>
    <w:semiHidden/>
    <w:rsid w:val="00A874D5"/>
    <w:rPr>
      <w:rFonts w:cs="Times New Roman"/>
      <w:color w:val="000000"/>
    </w:rPr>
  </w:style>
  <w:style w:type="character" w:customStyle="1" w:styleId="25">
    <w:name w:val="Основной текст Знак25"/>
    <w:basedOn w:val="a0"/>
    <w:uiPriority w:val="99"/>
    <w:semiHidden/>
    <w:rsid w:val="00A874D5"/>
    <w:rPr>
      <w:rFonts w:cs="Times New Roman"/>
      <w:color w:val="000000"/>
    </w:rPr>
  </w:style>
  <w:style w:type="character" w:customStyle="1" w:styleId="24">
    <w:name w:val="Основной текст Знак24"/>
    <w:basedOn w:val="a0"/>
    <w:uiPriority w:val="99"/>
    <w:semiHidden/>
    <w:rsid w:val="00A874D5"/>
    <w:rPr>
      <w:rFonts w:cs="Times New Roman"/>
      <w:color w:val="000000"/>
    </w:rPr>
  </w:style>
  <w:style w:type="character" w:customStyle="1" w:styleId="23">
    <w:name w:val="Основной текст Знак23"/>
    <w:basedOn w:val="a0"/>
    <w:uiPriority w:val="99"/>
    <w:semiHidden/>
    <w:rsid w:val="00A874D5"/>
    <w:rPr>
      <w:rFonts w:cs="Times New Roman"/>
      <w:color w:val="000000"/>
    </w:rPr>
  </w:style>
  <w:style w:type="character" w:customStyle="1" w:styleId="22">
    <w:name w:val="Основной текст Знак22"/>
    <w:basedOn w:val="a0"/>
    <w:uiPriority w:val="99"/>
    <w:semiHidden/>
    <w:rsid w:val="00A874D5"/>
    <w:rPr>
      <w:rFonts w:cs="Times New Roman"/>
      <w:color w:val="000000"/>
    </w:rPr>
  </w:style>
  <w:style w:type="character" w:customStyle="1" w:styleId="210">
    <w:name w:val="Основной текст Знак21"/>
    <w:basedOn w:val="a0"/>
    <w:uiPriority w:val="99"/>
    <w:semiHidden/>
    <w:rsid w:val="00A874D5"/>
    <w:rPr>
      <w:rFonts w:cs="Times New Roman"/>
      <w:color w:val="000000"/>
    </w:rPr>
  </w:style>
  <w:style w:type="character" w:customStyle="1" w:styleId="200">
    <w:name w:val="Основной текст Знак20"/>
    <w:basedOn w:val="a0"/>
    <w:uiPriority w:val="99"/>
    <w:semiHidden/>
    <w:rsid w:val="00A874D5"/>
    <w:rPr>
      <w:rFonts w:cs="Times New Roman"/>
      <w:color w:val="000000"/>
    </w:rPr>
  </w:style>
  <w:style w:type="character" w:customStyle="1" w:styleId="19">
    <w:name w:val="Основной текст Знак19"/>
    <w:basedOn w:val="a0"/>
    <w:uiPriority w:val="99"/>
    <w:semiHidden/>
    <w:rsid w:val="00A874D5"/>
    <w:rPr>
      <w:rFonts w:cs="Times New Roman"/>
      <w:color w:val="000000"/>
    </w:rPr>
  </w:style>
  <w:style w:type="character" w:customStyle="1" w:styleId="18">
    <w:name w:val="Основной текст Знак18"/>
    <w:basedOn w:val="a0"/>
    <w:uiPriority w:val="99"/>
    <w:semiHidden/>
    <w:rsid w:val="00A874D5"/>
    <w:rPr>
      <w:rFonts w:cs="Times New Roman"/>
      <w:color w:val="000000"/>
    </w:rPr>
  </w:style>
  <w:style w:type="character" w:customStyle="1" w:styleId="17">
    <w:name w:val="Основной текст Знак17"/>
    <w:basedOn w:val="a0"/>
    <w:uiPriority w:val="99"/>
    <w:semiHidden/>
    <w:rsid w:val="00A874D5"/>
    <w:rPr>
      <w:rFonts w:cs="Times New Roman"/>
      <w:color w:val="000000"/>
    </w:rPr>
  </w:style>
  <w:style w:type="character" w:customStyle="1" w:styleId="16">
    <w:name w:val="Основной текст Знак16"/>
    <w:basedOn w:val="a0"/>
    <w:uiPriority w:val="99"/>
    <w:semiHidden/>
    <w:rsid w:val="00A874D5"/>
    <w:rPr>
      <w:rFonts w:cs="Times New Roman"/>
      <w:color w:val="000000"/>
    </w:rPr>
  </w:style>
  <w:style w:type="character" w:customStyle="1" w:styleId="15">
    <w:name w:val="Основной текст Знак15"/>
    <w:basedOn w:val="a0"/>
    <w:uiPriority w:val="99"/>
    <w:semiHidden/>
    <w:rsid w:val="00A874D5"/>
    <w:rPr>
      <w:rFonts w:cs="Times New Roman"/>
      <w:color w:val="000000"/>
    </w:rPr>
  </w:style>
  <w:style w:type="character" w:customStyle="1" w:styleId="14">
    <w:name w:val="Основной текст Знак14"/>
    <w:basedOn w:val="a0"/>
    <w:uiPriority w:val="99"/>
    <w:semiHidden/>
    <w:rsid w:val="00A874D5"/>
    <w:rPr>
      <w:rFonts w:cs="Times New Roman"/>
      <w:color w:val="000000"/>
    </w:rPr>
  </w:style>
  <w:style w:type="character" w:customStyle="1" w:styleId="13">
    <w:name w:val="Основной текст Знак13"/>
    <w:basedOn w:val="a0"/>
    <w:uiPriority w:val="99"/>
    <w:semiHidden/>
    <w:rsid w:val="00A874D5"/>
    <w:rPr>
      <w:rFonts w:cs="Times New Roman"/>
      <w:color w:val="000000"/>
    </w:rPr>
  </w:style>
  <w:style w:type="character" w:customStyle="1" w:styleId="120">
    <w:name w:val="Основной текст Знак12"/>
    <w:basedOn w:val="a0"/>
    <w:uiPriority w:val="99"/>
    <w:semiHidden/>
    <w:rsid w:val="00A874D5"/>
    <w:rPr>
      <w:rFonts w:cs="Times New Roman"/>
      <w:color w:val="000000"/>
    </w:rPr>
  </w:style>
  <w:style w:type="character" w:customStyle="1" w:styleId="110">
    <w:name w:val="Основной текст Знак11"/>
    <w:basedOn w:val="a0"/>
    <w:uiPriority w:val="99"/>
    <w:semiHidden/>
    <w:rsid w:val="00A874D5"/>
    <w:rPr>
      <w:rFonts w:cs="Times New Roman"/>
      <w:color w:val="000000"/>
    </w:rPr>
  </w:style>
  <w:style w:type="character" w:customStyle="1" w:styleId="100">
    <w:name w:val="Основной текст Знак10"/>
    <w:basedOn w:val="a0"/>
    <w:uiPriority w:val="99"/>
    <w:semiHidden/>
    <w:rsid w:val="00A874D5"/>
    <w:rPr>
      <w:rFonts w:cs="Times New Roman"/>
      <w:color w:val="000000"/>
    </w:rPr>
  </w:style>
  <w:style w:type="character" w:customStyle="1" w:styleId="9">
    <w:name w:val="Основной текст Знак9"/>
    <w:basedOn w:val="a0"/>
    <w:uiPriority w:val="99"/>
    <w:semiHidden/>
    <w:rsid w:val="00A874D5"/>
    <w:rPr>
      <w:rFonts w:cs="Times New Roman"/>
      <w:color w:val="000000"/>
    </w:rPr>
  </w:style>
  <w:style w:type="character" w:customStyle="1" w:styleId="8">
    <w:name w:val="Основной текст Знак8"/>
    <w:basedOn w:val="a0"/>
    <w:uiPriority w:val="99"/>
    <w:semiHidden/>
    <w:rsid w:val="00A874D5"/>
    <w:rPr>
      <w:rFonts w:cs="Times New Roman"/>
      <w:color w:val="000000"/>
    </w:rPr>
  </w:style>
  <w:style w:type="character" w:customStyle="1" w:styleId="7">
    <w:name w:val="Основной текст Знак7"/>
    <w:basedOn w:val="a0"/>
    <w:uiPriority w:val="99"/>
    <w:semiHidden/>
    <w:rsid w:val="00A874D5"/>
    <w:rPr>
      <w:rFonts w:cs="Times New Roman"/>
      <w:color w:val="000000"/>
    </w:rPr>
  </w:style>
  <w:style w:type="character" w:customStyle="1" w:styleId="60">
    <w:name w:val="Основной текст Знак6"/>
    <w:basedOn w:val="a0"/>
    <w:uiPriority w:val="99"/>
    <w:semiHidden/>
    <w:rsid w:val="00A874D5"/>
    <w:rPr>
      <w:rFonts w:cs="Times New Roman"/>
      <w:color w:val="000000"/>
    </w:rPr>
  </w:style>
  <w:style w:type="character" w:customStyle="1" w:styleId="50">
    <w:name w:val="Основной текст Знак5"/>
    <w:basedOn w:val="a0"/>
    <w:uiPriority w:val="99"/>
    <w:semiHidden/>
    <w:rsid w:val="00A874D5"/>
    <w:rPr>
      <w:rFonts w:cs="Times New Roman"/>
      <w:color w:val="000000"/>
    </w:rPr>
  </w:style>
  <w:style w:type="character" w:customStyle="1" w:styleId="44">
    <w:name w:val="Основной текст Знак4"/>
    <w:basedOn w:val="a0"/>
    <w:uiPriority w:val="99"/>
    <w:semiHidden/>
    <w:rsid w:val="00A874D5"/>
    <w:rPr>
      <w:rFonts w:cs="Times New Roman"/>
      <w:color w:val="000000"/>
    </w:rPr>
  </w:style>
  <w:style w:type="character" w:customStyle="1" w:styleId="3a">
    <w:name w:val="Основной текст Знак3"/>
    <w:basedOn w:val="a0"/>
    <w:uiPriority w:val="99"/>
    <w:semiHidden/>
    <w:rsid w:val="00A874D5"/>
    <w:rPr>
      <w:rFonts w:cs="Times New Roman"/>
      <w:color w:val="000000"/>
    </w:rPr>
  </w:style>
  <w:style w:type="character" w:customStyle="1" w:styleId="2a">
    <w:name w:val="Основной текст Знак2"/>
    <w:basedOn w:val="a0"/>
    <w:uiPriority w:val="99"/>
    <w:semiHidden/>
    <w:rsid w:val="00A874D5"/>
    <w:rPr>
      <w:rFonts w:cs="Tahoma"/>
      <w:color w:val="000000"/>
    </w:rPr>
  </w:style>
  <w:style w:type="character" w:customStyle="1" w:styleId="1a">
    <w:name w:val="Основной текст + Полужирный1"/>
    <w:aliases w:val="Курсив1"/>
    <w:basedOn w:val="1"/>
    <w:uiPriority w:val="99"/>
    <w:rsid w:val="00A874D5"/>
    <w:rPr>
      <w:rFonts w:ascii="Times New Roman" w:hAnsi="Times New Roman" w:cs="Times New Roman"/>
      <w:b/>
      <w:bCs/>
      <w:i/>
      <w:iCs/>
      <w:spacing w:val="0"/>
      <w:sz w:val="23"/>
      <w:szCs w:val="23"/>
    </w:rPr>
  </w:style>
  <w:style w:type="character" w:customStyle="1" w:styleId="45">
    <w:name w:val="Основной текст (4)_"/>
    <w:basedOn w:val="a0"/>
    <w:link w:val="46"/>
    <w:uiPriority w:val="99"/>
    <w:locked/>
    <w:rsid w:val="00A874D5"/>
    <w:rPr>
      <w:rFonts w:ascii="Times New Roman" w:hAnsi="Times New Roman" w:cs="Times New Roman"/>
      <w:b/>
      <w:bCs/>
      <w:i/>
      <w:iCs/>
      <w:spacing w:val="0"/>
      <w:sz w:val="20"/>
      <w:szCs w:val="20"/>
    </w:rPr>
  </w:style>
  <w:style w:type="character" w:customStyle="1" w:styleId="51">
    <w:name w:val="Основной текст (5)_"/>
    <w:basedOn w:val="a0"/>
    <w:link w:val="52"/>
    <w:uiPriority w:val="99"/>
    <w:locked/>
    <w:rsid w:val="00A874D5"/>
    <w:rPr>
      <w:rFonts w:ascii="Times New Roman" w:hAnsi="Times New Roman" w:cs="Times New Roman"/>
      <w:spacing w:val="0"/>
      <w:sz w:val="17"/>
      <w:szCs w:val="17"/>
    </w:rPr>
  </w:style>
  <w:style w:type="character" w:customStyle="1" w:styleId="57">
    <w:name w:val="Основной текст (5) + 7"/>
    <w:aliases w:val="5 pt1,Полужирный"/>
    <w:basedOn w:val="51"/>
    <w:uiPriority w:val="99"/>
    <w:rsid w:val="00A874D5"/>
    <w:rPr>
      <w:rFonts w:ascii="Times New Roman" w:hAnsi="Times New Roman" w:cs="Times New Roman"/>
      <w:b/>
      <w:bCs/>
      <w:spacing w:val="0"/>
      <w:sz w:val="15"/>
      <w:szCs w:val="15"/>
      <w:lang w:val="en-US" w:eastAsia="en-US"/>
    </w:rPr>
  </w:style>
  <w:style w:type="character" w:customStyle="1" w:styleId="61">
    <w:name w:val="Основной текст (6)_"/>
    <w:basedOn w:val="a0"/>
    <w:link w:val="62"/>
    <w:uiPriority w:val="99"/>
    <w:locked/>
    <w:rsid w:val="00A874D5"/>
    <w:rPr>
      <w:rFonts w:ascii="Times New Roman" w:hAnsi="Times New Roman" w:cs="Times New Roman"/>
      <w:b/>
      <w:bCs/>
      <w:spacing w:val="0"/>
      <w:sz w:val="16"/>
      <w:szCs w:val="16"/>
    </w:rPr>
  </w:style>
  <w:style w:type="character" w:customStyle="1" w:styleId="70">
    <w:name w:val="Основной текст (7)_"/>
    <w:basedOn w:val="a0"/>
    <w:link w:val="71"/>
    <w:uiPriority w:val="99"/>
    <w:locked/>
    <w:rsid w:val="00A874D5"/>
    <w:rPr>
      <w:rFonts w:ascii="Times New Roman" w:hAnsi="Times New Roman" w:cs="Times New Roman"/>
      <w:b/>
      <w:bCs/>
      <w:spacing w:val="0"/>
      <w:sz w:val="17"/>
      <w:szCs w:val="17"/>
    </w:rPr>
  </w:style>
  <w:style w:type="character" w:customStyle="1" w:styleId="80">
    <w:name w:val="Основной текст (8)_"/>
    <w:basedOn w:val="a0"/>
    <w:link w:val="81"/>
    <w:uiPriority w:val="99"/>
    <w:locked/>
    <w:rsid w:val="00A874D5"/>
    <w:rPr>
      <w:rFonts w:ascii="Times New Roman" w:hAnsi="Times New Roman" w:cs="Times New Roman"/>
      <w:b/>
      <w:bCs/>
      <w:spacing w:val="0"/>
      <w:sz w:val="17"/>
      <w:szCs w:val="17"/>
      <w:lang w:val="en-US" w:eastAsia="en-US"/>
    </w:rPr>
  </w:style>
  <w:style w:type="paragraph" w:customStyle="1" w:styleId="a6">
    <w:name w:val="Колонтитул"/>
    <w:basedOn w:val="a"/>
    <w:link w:val="a5"/>
    <w:uiPriority w:val="99"/>
    <w:rsid w:val="00A874D5"/>
    <w:pPr>
      <w:shd w:val="clear" w:color="auto" w:fill="FFFFFF"/>
    </w:pPr>
    <w:rPr>
      <w:rFonts w:ascii="Times New Roman" w:hAnsi="Times New Roman" w:cs="Times New Roman"/>
      <w:noProof/>
      <w:color w:val="auto"/>
      <w:sz w:val="20"/>
      <w:szCs w:val="20"/>
    </w:rPr>
  </w:style>
  <w:style w:type="paragraph" w:customStyle="1" w:styleId="20">
    <w:name w:val="Основной текст (2)"/>
    <w:basedOn w:val="a"/>
    <w:link w:val="2"/>
    <w:rsid w:val="00A874D5"/>
    <w:pPr>
      <w:shd w:val="clear" w:color="auto" w:fill="FFFFFF"/>
      <w:spacing w:before="240" w:line="278" w:lineRule="exact"/>
    </w:pPr>
    <w:rPr>
      <w:rFonts w:ascii="Times New Roman" w:hAnsi="Times New Roman" w:cs="Times New Roman"/>
      <w:b/>
      <w:bCs/>
      <w:color w:val="auto"/>
      <w:sz w:val="23"/>
      <w:szCs w:val="23"/>
    </w:rPr>
  </w:style>
  <w:style w:type="paragraph" w:customStyle="1" w:styleId="12">
    <w:name w:val="Заголовок №1"/>
    <w:basedOn w:val="a"/>
    <w:link w:val="10"/>
    <w:uiPriority w:val="99"/>
    <w:rsid w:val="00A874D5"/>
    <w:pPr>
      <w:shd w:val="clear" w:color="auto" w:fill="FFFFFF"/>
      <w:spacing w:before="240" w:line="274" w:lineRule="exact"/>
      <w:outlineLvl w:val="0"/>
    </w:pPr>
    <w:rPr>
      <w:rFonts w:ascii="Times New Roman" w:hAnsi="Times New Roman" w:cs="Times New Roman"/>
      <w:b/>
      <w:bCs/>
      <w:color w:val="auto"/>
      <w:sz w:val="23"/>
      <w:szCs w:val="23"/>
    </w:rPr>
  </w:style>
  <w:style w:type="paragraph" w:customStyle="1" w:styleId="30">
    <w:name w:val="Основной текст (3)"/>
    <w:basedOn w:val="a"/>
    <w:link w:val="3"/>
    <w:uiPriority w:val="99"/>
    <w:rsid w:val="00A874D5"/>
    <w:pPr>
      <w:shd w:val="clear" w:color="auto" w:fill="FFFFFF"/>
      <w:spacing w:line="274" w:lineRule="exact"/>
      <w:ind w:firstLine="700"/>
      <w:jc w:val="both"/>
    </w:pPr>
    <w:rPr>
      <w:rFonts w:ascii="Times New Roman" w:hAnsi="Times New Roman" w:cs="Times New Roman"/>
      <w:b/>
      <w:bCs/>
      <w:i/>
      <w:iCs/>
      <w:color w:val="auto"/>
      <w:sz w:val="23"/>
      <w:szCs w:val="23"/>
    </w:rPr>
  </w:style>
  <w:style w:type="paragraph" w:customStyle="1" w:styleId="46">
    <w:name w:val="Основной текст (4)"/>
    <w:basedOn w:val="a"/>
    <w:link w:val="45"/>
    <w:uiPriority w:val="99"/>
    <w:rsid w:val="00A874D5"/>
    <w:pPr>
      <w:shd w:val="clear" w:color="auto" w:fill="FFFFFF"/>
      <w:spacing w:after="240" w:line="240" w:lineRule="atLeast"/>
    </w:pPr>
    <w:rPr>
      <w:rFonts w:ascii="Times New Roman" w:hAnsi="Times New Roman" w:cs="Times New Roman"/>
      <w:b/>
      <w:bCs/>
      <w:i/>
      <w:iCs/>
      <w:color w:val="auto"/>
      <w:sz w:val="20"/>
      <w:szCs w:val="20"/>
    </w:rPr>
  </w:style>
  <w:style w:type="paragraph" w:customStyle="1" w:styleId="52">
    <w:name w:val="Основной текст (5)"/>
    <w:basedOn w:val="a"/>
    <w:link w:val="51"/>
    <w:uiPriority w:val="99"/>
    <w:rsid w:val="00A874D5"/>
    <w:pPr>
      <w:shd w:val="clear" w:color="auto" w:fill="FFFFFF"/>
      <w:spacing w:before="240" w:line="206" w:lineRule="exact"/>
    </w:pPr>
    <w:rPr>
      <w:rFonts w:ascii="Times New Roman" w:hAnsi="Times New Roman" w:cs="Times New Roman"/>
      <w:color w:val="auto"/>
      <w:sz w:val="17"/>
      <w:szCs w:val="17"/>
    </w:rPr>
  </w:style>
  <w:style w:type="paragraph" w:customStyle="1" w:styleId="62">
    <w:name w:val="Основной текст (6)"/>
    <w:basedOn w:val="a"/>
    <w:link w:val="61"/>
    <w:uiPriority w:val="99"/>
    <w:rsid w:val="00A874D5"/>
    <w:pPr>
      <w:shd w:val="clear" w:color="auto" w:fill="FFFFFF"/>
      <w:spacing w:before="240" w:line="206" w:lineRule="exact"/>
    </w:pPr>
    <w:rPr>
      <w:rFonts w:ascii="Times New Roman" w:hAnsi="Times New Roman" w:cs="Times New Roman"/>
      <w:b/>
      <w:bCs/>
      <w:color w:val="auto"/>
      <w:sz w:val="16"/>
      <w:szCs w:val="16"/>
    </w:rPr>
  </w:style>
  <w:style w:type="paragraph" w:customStyle="1" w:styleId="71">
    <w:name w:val="Основной текст (7)"/>
    <w:basedOn w:val="a"/>
    <w:link w:val="70"/>
    <w:uiPriority w:val="99"/>
    <w:rsid w:val="00A874D5"/>
    <w:pPr>
      <w:shd w:val="clear" w:color="auto" w:fill="FFFFFF"/>
      <w:spacing w:line="206" w:lineRule="exact"/>
    </w:pPr>
    <w:rPr>
      <w:rFonts w:ascii="Times New Roman" w:hAnsi="Times New Roman" w:cs="Times New Roman"/>
      <w:b/>
      <w:bCs/>
      <w:color w:val="auto"/>
      <w:sz w:val="17"/>
      <w:szCs w:val="17"/>
    </w:rPr>
  </w:style>
  <w:style w:type="paragraph" w:customStyle="1" w:styleId="81">
    <w:name w:val="Основной текст (8)"/>
    <w:basedOn w:val="a"/>
    <w:link w:val="80"/>
    <w:uiPriority w:val="99"/>
    <w:rsid w:val="00A874D5"/>
    <w:pPr>
      <w:shd w:val="clear" w:color="auto" w:fill="FFFFFF"/>
      <w:spacing w:line="240" w:lineRule="atLeast"/>
    </w:pPr>
    <w:rPr>
      <w:rFonts w:ascii="Times New Roman" w:hAnsi="Times New Roman" w:cs="Times New Roman"/>
      <w:b/>
      <w:bCs/>
      <w:color w:val="auto"/>
      <w:sz w:val="17"/>
      <w:szCs w:val="17"/>
      <w:lang w:val="en-US" w:eastAsia="en-US"/>
    </w:rPr>
  </w:style>
  <w:style w:type="character" w:customStyle="1" w:styleId="2b">
    <w:name w:val="Основной текст (2) + Не полужирный"/>
    <w:basedOn w:val="2"/>
    <w:uiPriority w:val="99"/>
    <w:rsid w:val="001342CB"/>
    <w:rPr>
      <w:rFonts w:ascii="Times New Roman" w:hAnsi="Times New Roman" w:cs="Times New Roman"/>
      <w:b/>
      <w:bCs/>
      <w:spacing w:val="0"/>
      <w:sz w:val="21"/>
      <w:szCs w:val="21"/>
    </w:rPr>
  </w:style>
  <w:style w:type="paragraph" w:customStyle="1" w:styleId="211">
    <w:name w:val="Основной текст (2)1"/>
    <w:basedOn w:val="a"/>
    <w:uiPriority w:val="99"/>
    <w:rsid w:val="001342CB"/>
    <w:pPr>
      <w:shd w:val="clear" w:color="auto" w:fill="FFFFFF"/>
      <w:spacing w:line="257" w:lineRule="exact"/>
      <w:jc w:val="both"/>
    </w:pPr>
    <w:rPr>
      <w:rFonts w:ascii="Times New Roman" w:hAnsi="Times New Roman" w:cs="Times New Roman"/>
      <w:b/>
      <w:bCs/>
      <w:color w:val="auto"/>
      <w:sz w:val="21"/>
      <w:szCs w:val="21"/>
    </w:rPr>
  </w:style>
  <w:style w:type="character" w:customStyle="1" w:styleId="121">
    <w:name w:val="Заголовок №1 (2)_"/>
    <w:basedOn w:val="a0"/>
    <w:link w:val="122"/>
    <w:uiPriority w:val="99"/>
    <w:locked/>
    <w:rsid w:val="00246513"/>
    <w:rPr>
      <w:rFonts w:ascii="Times New Roman" w:hAnsi="Times New Roman" w:cs="Times New Roman"/>
      <w:b/>
      <w:bCs/>
      <w:sz w:val="21"/>
      <w:szCs w:val="21"/>
      <w:shd w:val="clear" w:color="auto" w:fill="FFFFFF"/>
    </w:rPr>
  </w:style>
  <w:style w:type="paragraph" w:customStyle="1" w:styleId="122">
    <w:name w:val="Заголовок №1 (2)"/>
    <w:basedOn w:val="a"/>
    <w:link w:val="121"/>
    <w:uiPriority w:val="99"/>
    <w:rsid w:val="00246513"/>
    <w:pPr>
      <w:shd w:val="clear" w:color="auto" w:fill="FFFFFF"/>
      <w:spacing w:before="240" w:after="300" w:line="240" w:lineRule="atLeast"/>
      <w:outlineLvl w:val="0"/>
    </w:pPr>
    <w:rPr>
      <w:rFonts w:ascii="Times New Roman" w:hAnsi="Times New Roman" w:cs="Times New Roman"/>
      <w:b/>
      <w:bCs/>
      <w:color w:val="auto"/>
      <w:sz w:val="21"/>
      <w:szCs w:val="21"/>
    </w:rPr>
  </w:style>
  <w:style w:type="table" w:styleId="a9">
    <w:name w:val="Table Grid"/>
    <w:basedOn w:val="a1"/>
    <w:uiPriority w:val="99"/>
    <w:rsid w:val="0024651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7577A"/>
    <w:rPr>
      <w:rFonts w:ascii="Segoe UI" w:hAnsi="Segoe UI" w:cs="Segoe UI"/>
      <w:sz w:val="18"/>
      <w:szCs w:val="18"/>
    </w:rPr>
  </w:style>
  <w:style w:type="character" w:customStyle="1" w:styleId="ab">
    <w:name w:val="Текст выноски Знак"/>
    <w:basedOn w:val="a0"/>
    <w:link w:val="aa"/>
    <w:uiPriority w:val="99"/>
    <w:semiHidden/>
    <w:locked/>
    <w:rsid w:val="00A7577A"/>
    <w:rPr>
      <w:rFonts w:ascii="Segoe UI" w:hAnsi="Segoe UI" w:cs="Segoe UI"/>
      <w:color w:val="000000"/>
      <w:sz w:val="18"/>
      <w:szCs w:val="18"/>
    </w:rPr>
  </w:style>
  <w:style w:type="character" w:styleId="ac">
    <w:name w:val="annotation reference"/>
    <w:basedOn w:val="a0"/>
    <w:uiPriority w:val="99"/>
    <w:semiHidden/>
    <w:unhideWhenUsed/>
    <w:rsid w:val="00346847"/>
    <w:rPr>
      <w:rFonts w:cs="Times New Roman"/>
      <w:sz w:val="16"/>
      <w:szCs w:val="16"/>
    </w:rPr>
  </w:style>
  <w:style w:type="paragraph" w:styleId="ad">
    <w:name w:val="annotation text"/>
    <w:basedOn w:val="a"/>
    <w:link w:val="ae"/>
    <w:uiPriority w:val="99"/>
    <w:semiHidden/>
    <w:unhideWhenUsed/>
    <w:rsid w:val="00346847"/>
    <w:rPr>
      <w:sz w:val="20"/>
      <w:szCs w:val="20"/>
    </w:rPr>
  </w:style>
  <w:style w:type="character" w:customStyle="1" w:styleId="ae">
    <w:name w:val="Текст примечания Знак"/>
    <w:basedOn w:val="a0"/>
    <w:link w:val="ad"/>
    <w:uiPriority w:val="99"/>
    <w:semiHidden/>
    <w:locked/>
    <w:rsid w:val="00346847"/>
    <w:rPr>
      <w:rFonts w:cs="Times New Roman"/>
      <w:color w:val="000000"/>
      <w:sz w:val="20"/>
      <w:szCs w:val="20"/>
    </w:rPr>
  </w:style>
  <w:style w:type="paragraph" w:styleId="af">
    <w:name w:val="annotation subject"/>
    <w:basedOn w:val="ad"/>
    <w:next w:val="ad"/>
    <w:link w:val="af0"/>
    <w:uiPriority w:val="99"/>
    <w:semiHidden/>
    <w:unhideWhenUsed/>
    <w:rsid w:val="00346847"/>
    <w:rPr>
      <w:b/>
      <w:bCs/>
    </w:rPr>
  </w:style>
  <w:style w:type="character" w:customStyle="1" w:styleId="af0">
    <w:name w:val="Тема примечания Знак"/>
    <w:basedOn w:val="ae"/>
    <w:link w:val="af"/>
    <w:uiPriority w:val="99"/>
    <w:semiHidden/>
    <w:locked/>
    <w:rsid w:val="00346847"/>
    <w:rPr>
      <w:rFonts w:cs="Times New Roman"/>
      <w:b/>
      <w:bCs/>
      <w:color w:val="000000"/>
      <w:sz w:val="20"/>
      <w:szCs w:val="20"/>
    </w:rPr>
  </w:style>
  <w:style w:type="character" w:styleId="af1">
    <w:name w:val="Intense Emphasis"/>
    <w:basedOn w:val="a0"/>
    <w:uiPriority w:val="21"/>
    <w:qFormat/>
    <w:rsid w:val="0090418A"/>
    <w:rPr>
      <w:b/>
      <w:bCs/>
      <w:i/>
      <w:iCs/>
      <w:color w:val="4472C4" w:themeColor="accent1"/>
    </w:rPr>
  </w:style>
  <w:style w:type="character" w:styleId="af2">
    <w:name w:val="Emphasis"/>
    <w:basedOn w:val="a0"/>
    <w:uiPriority w:val="20"/>
    <w:qFormat/>
    <w:rsid w:val="0090418A"/>
    <w:rPr>
      <w:i/>
      <w:iCs/>
    </w:rPr>
  </w:style>
  <w:style w:type="character" w:styleId="af3">
    <w:name w:val="Subtle Emphasis"/>
    <w:basedOn w:val="a0"/>
    <w:uiPriority w:val="19"/>
    <w:qFormat/>
    <w:rsid w:val="0090418A"/>
    <w:rPr>
      <w:i/>
      <w:iCs/>
      <w:color w:val="808080" w:themeColor="text1" w:themeTint="7F"/>
    </w:rPr>
  </w:style>
  <w:style w:type="paragraph" w:styleId="af4">
    <w:name w:val="Title"/>
    <w:basedOn w:val="a"/>
    <w:next w:val="a"/>
    <w:link w:val="af5"/>
    <w:uiPriority w:val="10"/>
    <w:qFormat/>
    <w:rsid w:val="0090418A"/>
    <w:pPr>
      <w:spacing w:before="240" w:after="60"/>
      <w:jc w:val="center"/>
      <w:outlineLvl w:val="0"/>
    </w:pPr>
    <w:rPr>
      <w:rFonts w:asciiTheme="majorHAnsi" w:eastAsiaTheme="majorEastAsia" w:hAnsiTheme="majorHAnsi" w:cstheme="majorBidi"/>
      <w:b/>
      <w:bCs/>
      <w:kern w:val="28"/>
      <w:sz w:val="32"/>
      <w:szCs w:val="32"/>
    </w:rPr>
  </w:style>
  <w:style w:type="character" w:customStyle="1" w:styleId="af5">
    <w:name w:val="Название Знак"/>
    <w:basedOn w:val="a0"/>
    <w:link w:val="af4"/>
    <w:uiPriority w:val="10"/>
    <w:rsid w:val="0090418A"/>
    <w:rPr>
      <w:rFonts w:asciiTheme="majorHAnsi" w:eastAsiaTheme="majorEastAsia" w:hAnsiTheme="majorHAnsi" w:cstheme="majorBidi"/>
      <w:b/>
      <w:bCs/>
      <w:color w:val="000000"/>
      <w:kern w:val="28"/>
      <w:sz w:val="32"/>
      <w:szCs w:val="32"/>
    </w:rPr>
  </w:style>
  <w:style w:type="character" w:customStyle="1" w:styleId="2Arial7pt">
    <w:name w:val="Основной текст (2) + Arial;7 pt;Полужирный"/>
    <w:basedOn w:val="2"/>
    <w:rsid w:val="006177F1"/>
    <w:rPr>
      <w:rFonts w:ascii="Arial" w:eastAsia="Arial" w:hAnsi="Arial" w:cs="Arial"/>
      <w:b/>
      <w:bCs/>
      <w:i w:val="0"/>
      <w:iCs w:val="0"/>
      <w:smallCaps w:val="0"/>
      <w:strike w:val="0"/>
      <w:color w:val="40586A"/>
      <w:spacing w:val="0"/>
      <w:w w:val="100"/>
      <w:position w:val="0"/>
      <w:sz w:val="14"/>
      <w:szCs w:val="14"/>
      <w:u w:val="none"/>
      <w:lang w:val="ru-RU" w:eastAsia="ru-RU" w:bidi="ru-RU"/>
    </w:rPr>
  </w:style>
  <w:style w:type="paragraph" w:styleId="af6">
    <w:name w:val="No Spacing"/>
    <w:uiPriority w:val="1"/>
    <w:qFormat/>
    <w:rsid w:val="0040314E"/>
    <w:rPr>
      <w:color w:val="000000"/>
    </w:rPr>
  </w:style>
  <w:style w:type="paragraph" w:styleId="af7">
    <w:name w:val="header"/>
    <w:basedOn w:val="a"/>
    <w:link w:val="af8"/>
    <w:uiPriority w:val="99"/>
    <w:unhideWhenUsed/>
    <w:rsid w:val="002A2F96"/>
    <w:pPr>
      <w:tabs>
        <w:tab w:val="center" w:pos="4677"/>
        <w:tab w:val="right" w:pos="9355"/>
      </w:tabs>
    </w:pPr>
  </w:style>
  <w:style w:type="character" w:customStyle="1" w:styleId="af8">
    <w:name w:val="Верхний колонтитул Знак"/>
    <w:basedOn w:val="a0"/>
    <w:link w:val="af7"/>
    <w:uiPriority w:val="99"/>
    <w:rsid w:val="002A2F96"/>
    <w:rPr>
      <w:color w:val="000000"/>
    </w:rPr>
  </w:style>
  <w:style w:type="paragraph" w:styleId="af9">
    <w:name w:val="footer"/>
    <w:basedOn w:val="a"/>
    <w:link w:val="afa"/>
    <w:uiPriority w:val="99"/>
    <w:unhideWhenUsed/>
    <w:rsid w:val="002A2F96"/>
    <w:pPr>
      <w:tabs>
        <w:tab w:val="center" w:pos="4677"/>
        <w:tab w:val="right" w:pos="9355"/>
      </w:tabs>
    </w:pPr>
  </w:style>
  <w:style w:type="character" w:customStyle="1" w:styleId="afa">
    <w:name w:val="Нижний колонтитул Знак"/>
    <w:basedOn w:val="a0"/>
    <w:link w:val="af9"/>
    <w:uiPriority w:val="99"/>
    <w:rsid w:val="002A2F96"/>
    <w:rPr>
      <w:color w:val="000000"/>
    </w:rPr>
  </w:style>
  <w:style w:type="paragraph" w:styleId="2c">
    <w:name w:val="Body Text Indent 2"/>
    <w:basedOn w:val="a"/>
    <w:link w:val="2d"/>
    <w:uiPriority w:val="99"/>
    <w:unhideWhenUsed/>
    <w:rsid w:val="00ED33D9"/>
    <w:pPr>
      <w:spacing w:after="120" w:line="480" w:lineRule="auto"/>
      <w:ind w:left="283"/>
    </w:pPr>
  </w:style>
  <w:style w:type="character" w:customStyle="1" w:styleId="2d">
    <w:name w:val="Основной текст с отступом 2 Знак"/>
    <w:basedOn w:val="a0"/>
    <w:link w:val="2c"/>
    <w:uiPriority w:val="99"/>
    <w:rsid w:val="00ED33D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4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874D5"/>
    <w:rPr>
      <w:rFonts w:cs="Times New Roman"/>
      <w:color w:val="0066CC"/>
      <w:u w:val="single"/>
    </w:rPr>
  </w:style>
  <w:style w:type="character" w:customStyle="1" w:styleId="1">
    <w:name w:val="Основной текст Знак1"/>
    <w:basedOn w:val="a0"/>
    <w:link w:val="a4"/>
    <w:uiPriority w:val="99"/>
    <w:locked/>
    <w:rsid w:val="00A874D5"/>
    <w:rPr>
      <w:rFonts w:ascii="Times New Roman" w:hAnsi="Times New Roman" w:cs="Times New Roman"/>
      <w:sz w:val="23"/>
      <w:szCs w:val="23"/>
    </w:rPr>
  </w:style>
  <w:style w:type="character" w:customStyle="1" w:styleId="a5">
    <w:name w:val="Колонтитул_"/>
    <w:basedOn w:val="a0"/>
    <w:link w:val="a6"/>
    <w:uiPriority w:val="99"/>
    <w:locked/>
    <w:rsid w:val="00A874D5"/>
    <w:rPr>
      <w:rFonts w:ascii="Times New Roman" w:hAnsi="Times New Roman" w:cs="Times New Roman"/>
      <w:noProof/>
      <w:sz w:val="20"/>
      <w:szCs w:val="20"/>
    </w:rPr>
  </w:style>
  <w:style w:type="character" w:customStyle="1" w:styleId="11">
    <w:name w:val="Колонтитул + 11"/>
    <w:aliases w:val="5 pt"/>
    <w:basedOn w:val="a5"/>
    <w:uiPriority w:val="99"/>
    <w:rsid w:val="00A874D5"/>
    <w:rPr>
      <w:rFonts w:ascii="Times New Roman" w:hAnsi="Times New Roman" w:cs="Times New Roman"/>
      <w:noProof/>
      <w:sz w:val="23"/>
      <w:szCs w:val="23"/>
    </w:rPr>
  </w:style>
  <w:style w:type="character" w:customStyle="1" w:styleId="a7">
    <w:name w:val="Основной текст + Полужирный"/>
    <w:basedOn w:val="1"/>
    <w:uiPriority w:val="99"/>
    <w:rsid w:val="00A874D5"/>
    <w:rPr>
      <w:rFonts w:ascii="Times New Roman" w:hAnsi="Times New Roman" w:cs="Times New Roman"/>
      <w:b/>
      <w:bCs/>
      <w:sz w:val="23"/>
      <w:szCs w:val="23"/>
    </w:rPr>
  </w:style>
  <w:style w:type="character" w:customStyle="1" w:styleId="6">
    <w:name w:val="Основной текст + Полужирный6"/>
    <w:aliases w:val="Курсив"/>
    <w:basedOn w:val="1"/>
    <w:uiPriority w:val="99"/>
    <w:rsid w:val="00A874D5"/>
    <w:rPr>
      <w:rFonts w:ascii="Times New Roman" w:hAnsi="Times New Roman" w:cs="Times New Roman"/>
      <w:b/>
      <w:bCs/>
      <w:i/>
      <w:iCs/>
      <w:spacing w:val="0"/>
      <w:sz w:val="23"/>
      <w:szCs w:val="23"/>
    </w:rPr>
  </w:style>
  <w:style w:type="character" w:customStyle="1" w:styleId="2">
    <w:name w:val="Основной текст (2)_"/>
    <w:basedOn w:val="a0"/>
    <w:link w:val="20"/>
    <w:locked/>
    <w:rsid w:val="00A874D5"/>
    <w:rPr>
      <w:rFonts w:ascii="Times New Roman" w:hAnsi="Times New Roman" w:cs="Times New Roman"/>
      <w:b/>
      <w:bCs/>
      <w:sz w:val="23"/>
      <w:szCs w:val="23"/>
    </w:rPr>
  </w:style>
  <w:style w:type="character" w:customStyle="1" w:styleId="10">
    <w:name w:val="Заголовок №1_"/>
    <w:basedOn w:val="a0"/>
    <w:link w:val="12"/>
    <w:uiPriority w:val="99"/>
    <w:locked/>
    <w:rsid w:val="00A874D5"/>
    <w:rPr>
      <w:rFonts w:ascii="Times New Roman" w:hAnsi="Times New Roman" w:cs="Times New Roman"/>
      <w:b/>
      <w:bCs/>
      <w:sz w:val="23"/>
      <w:szCs w:val="23"/>
    </w:rPr>
  </w:style>
  <w:style w:type="character" w:customStyle="1" w:styleId="3">
    <w:name w:val="Основной текст (3)_"/>
    <w:basedOn w:val="a0"/>
    <w:link w:val="30"/>
    <w:uiPriority w:val="99"/>
    <w:locked/>
    <w:rsid w:val="00A874D5"/>
    <w:rPr>
      <w:rFonts w:ascii="Times New Roman" w:hAnsi="Times New Roman" w:cs="Times New Roman"/>
      <w:b/>
      <w:bCs/>
      <w:i/>
      <w:iCs/>
      <w:spacing w:val="0"/>
      <w:sz w:val="23"/>
      <w:szCs w:val="23"/>
    </w:rPr>
  </w:style>
  <w:style w:type="character" w:customStyle="1" w:styleId="31">
    <w:name w:val="Основной текст (3) + Не полужирный"/>
    <w:aliases w:val="Не курсив"/>
    <w:basedOn w:val="3"/>
    <w:uiPriority w:val="99"/>
    <w:rsid w:val="00A874D5"/>
    <w:rPr>
      <w:rFonts w:ascii="Times New Roman" w:hAnsi="Times New Roman" w:cs="Times New Roman"/>
      <w:b/>
      <w:bCs/>
      <w:i/>
      <w:iCs/>
      <w:spacing w:val="0"/>
      <w:sz w:val="23"/>
      <w:szCs w:val="23"/>
    </w:rPr>
  </w:style>
  <w:style w:type="character" w:customStyle="1" w:styleId="5">
    <w:name w:val="Основной текст + Полужирный5"/>
    <w:aliases w:val="Курсив5"/>
    <w:basedOn w:val="1"/>
    <w:uiPriority w:val="99"/>
    <w:rsid w:val="00A874D5"/>
    <w:rPr>
      <w:rFonts w:ascii="Times New Roman" w:hAnsi="Times New Roman" w:cs="Times New Roman"/>
      <w:b/>
      <w:bCs/>
      <w:i/>
      <w:iCs/>
      <w:spacing w:val="0"/>
      <w:sz w:val="23"/>
      <w:szCs w:val="23"/>
    </w:rPr>
  </w:style>
  <w:style w:type="character" w:customStyle="1" w:styleId="4">
    <w:name w:val="Основной текст + Полужирный4"/>
    <w:aliases w:val="Курсив4"/>
    <w:basedOn w:val="1"/>
    <w:uiPriority w:val="99"/>
    <w:rsid w:val="00A874D5"/>
    <w:rPr>
      <w:rFonts w:ascii="Times New Roman" w:hAnsi="Times New Roman" w:cs="Times New Roman"/>
      <w:b/>
      <w:bCs/>
      <w:i/>
      <w:iCs/>
      <w:spacing w:val="0"/>
      <w:sz w:val="23"/>
      <w:szCs w:val="23"/>
    </w:rPr>
  </w:style>
  <w:style w:type="character" w:customStyle="1" w:styleId="310">
    <w:name w:val="Основной текст (3) + Не полужирный1"/>
    <w:aliases w:val="Не курсив1"/>
    <w:basedOn w:val="3"/>
    <w:uiPriority w:val="99"/>
    <w:rsid w:val="00A874D5"/>
    <w:rPr>
      <w:rFonts w:ascii="Times New Roman" w:hAnsi="Times New Roman" w:cs="Times New Roman"/>
      <w:b/>
      <w:bCs/>
      <w:i/>
      <w:iCs/>
      <w:spacing w:val="0"/>
      <w:sz w:val="23"/>
      <w:szCs w:val="23"/>
    </w:rPr>
  </w:style>
  <w:style w:type="character" w:customStyle="1" w:styleId="32">
    <w:name w:val="Основной текст + Полужирный3"/>
    <w:aliases w:val="Курсив3"/>
    <w:basedOn w:val="1"/>
    <w:uiPriority w:val="99"/>
    <w:rsid w:val="00A874D5"/>
    <w:rPr>
      <w:rFonts w:ascii="Times New Roman" w:hAnsi="Times New Roman" w:cs="Times New Roman"/>
      <w:b/>
      <w:bCs/>
      <w:i/>
      <w:iCs/>
      <w:spacing w:val="0"/>
      <w:sz w:val="23"/>
      <w:szCs w:val="23"/>
    </w:rPr>
  </w:style>
  <w:style w:type="character" w:customStyle="1" w:styleId="21">
    <w:name w:val="Основной текст + Полужирный2"/>
    <w:aliases w:val="Курсив2"/>
    <w:basedOn w:val="1"/>
    <w:uiPriority w:val="99"/>
    <w:rsid w:val="00A874D5"/>
    <w:rPr>
      <w:rFonts w:ascii="Times New Roman" w:hAnsi="Times New Roman" w:cs="Times New Roman"/>
      <w:b/>
      <w:bCs/>
      <w:i/>
      <w:iCs/>
      <w:spacing w:val="0"/>
      <w:sz w:val="23"/>
      <w:szCs w:val="23"/>
    </w:rPr>
  </w:style>
  <w:style w:type="paragraph" w:styleId="a4">
    <w:name w:val="Body Text"/>
    <w:basedOn w:val="a"/>
    <w:link w:val="1"/>
    <w:uiPriority w:val="99"/>
    <w:rsid w:val="00A874D5"/>
    <w:pPr>
      <w:shd w:val="clear" w:color="auto" w:fill="FFFFFF"/>
      <w:spacing w:after="240" w:line="240" w:lineRule="atLeast"/>
    </w:pPr>
    <w:rPr>
      <w:rFonts w:ascii="Times New Roman" w:hAnsi="Times New Roman" w:cs="Times New Roman"/>
      <w:color w:val="auto"/>
      <w:sz w:val="23"/>
      <w:szCs w:val="23"/>
    </w:rPr>
  </w:style>
  <w:style w:type="character" w:customStyle="1" w:styleId="a8">
    <w:name w:val="Основной текст Знак"/>
    <w:basedOn w:val="a0"/>
    <w:uiPriority w:val="99"/>
    <w:semiHidden/>
    <w:rsid w:val="00A874D5"/>
    <w:rPr>
      <w:rFonts w:cs="Times New Roman"/>
      <w:color w:val="000000"/>
    </w:rPr>
  </w:style>
  <w:style w:type="character" w:customStyle="1" w:styleId="43">
    <w:name w:val="Основной текст Знак43"/>
    <w:basedOn w:val="a0"/>
    <w:uiPriority w:val="99"/>
    <w:semiHidden/>
    <w:rsid w:val="00A874D5"/>
    <w:rPr>
      <w:rFonts w:cs="Times New Roman"/>
      <w:color w:val="000000"/>
    </w:rPr>
  </w:style>
  <w:style w:type="character" w:customStyle="1" w:styleId="42">
    <w:name w:val="Основной текст Знак42"/>
    <w:basedOn w:val="a0"/>
    <w:uiPriority w:val="99"/>
    <w:semiHidden/>
    <w:rsid w:val="00A874D5"/>
    <w:rPr>
      <w:rFonts w:cs="Times New Roman"/>
      <w:color w:val="000000"/>
    </w:rPr>
  </w:style>
  <w:style w:type="character" w:customStyle="1" w:styleId="41">
    <w:name w:val="Основной текст Знак41"/>
    <w:basedOn w:val="a0"/>
    <w:uiPriority w:val="99"/>
    <w:semiHidden/>
    <w:rsid w:val="00A874D5"/>
    <w:rPr>
      <w:rFonts w:cs="Times New Roman"/>
      <w:color w:val="000000"/>
    </w:rPr>
  </w:style>
  <w:style w:type="character" w:customStyle="1" w:styleId="40">
    <w:name w:val="Основной текст Знак40"/>
    <w:basedOn w:val="a0"/>
    <w:uiPriority w:val="99"/>
    <w:semiHidden/>
    <w:rsid w:val="00A874D5"/>
    <w:rPr>
      <w:rFonts w:cs="Times New Roman"/>
      <w:color w:val="000000"/>
    </w:rPr>
  </w:style>
  <w:style w:type="character" w:customStyle="1" w:styleId="39">
    <w:name w:val="Основной текст Знак39"/>
    <w:basedOn w:val="a0"/>
    <w:uiPriority w:val="99"/>
    <w:semiHidden/>
    <w:rsid w:val="00A874D5"/>
    <w:rPr>
      <w:rFonts w:cs="Times New Roman"/>
      <w:color w:val="000000"/>
    </w:rPr>
  </w:style>
  <w:style w:type="character" w:customStyle="1" w:styleId="38">
    <w:name w:val="Основной текст Знак38"/>
    <w:basedOn w:val="a0"/>
    <w:uiPriority w:val="99"/>
    <w:semiHidden/>
    <w:rsid w:val="00A874D5"/>
    <w:rPr>
      <w:rFonts w:cs="Times New Roman"/>
      <w:color w:val="000000"/>
    </w:rPr>
  </w:style>
  <w:style w:type="character" w:customStyle="1" w:styleId="37">
    <w:name w:val="Основной текст Знак37"/>
    <w:basedOn w:val="a0"/>
    <w:uiPriority w:val="99"/>
    <w:semiHidden/>
    <w:rsid w:val="00A874D5"/>
    <w:rPr>
      <w:rFonts w:cs="Times New Roman"/>
      <w:color w:val="000000"/>
    </w:rPr>
  </w:style>
  <w:style w:type="character" w:customStyle="1" w:styleId="36">
    <w:name w:val="Основной текст Знак36"/>
    <w:basedOn w:val="a0"/>
    <w:uiPriority w:val="99"/>
    <w:semiHidden/>
    <w:rsid w:val="00A874D5"/>
    <w:rPr>
      <w:rFonts w:cs="Times New Roman"/>
      <w:color w:val="000000"/>
    </w:rPr>
  </w:style>
  <w:style w:type="character" w:customStyle="1" w:styleId="35">
    <w:name w:val="Основной текст Знак35"/>
    <w:basedOn w:val="a0"/>
    <w:uiPriority w:val="99"/>
    <w:semiHidden/>
    <w:rsid w:val="00A874D5"/>
    <w:rPr>
      <w:rFonts w:cs="Times New Roman"/>
      <w:color w:val="000000"/>
    </w:rPr>
  </w:style>
  <w:style w:type="character" w:customStyle="1" w:styleId="34">
    <w:name w:val="Основной текст Знак34"/>
    <w:basedOn w:val="a0"/>
    <w:uiPriority w:val="99"/>
    <w:semiHidden/>
    <w:rsid w:val="00A874D5"/>
    <w:rPr>
      <w:rFonts w:cs="Times New Roman"/>
      <w:color w:val="000000"/>
    </w:rPr>
  </w:style>
  <w:style w:type="character" w:customStyle="1" w:styleId="33">
    <w:name w:val="Основной текст Знак33"/>
    <w:basedOn w:val="a0"/>
    <w:uiPriority w:val="99"/>
    <w:semiHidden/>
    <w:rsid w:val="00A874D5"/>
    <w:rPr>
      <w:rFonts w:cs="Times New Roman"/>
      <w:color w:val="000000"/>
    </w:rPr>
  </w:style>
  <w:style w:type="character" w:customStyle="1" w:styleId="320">
    <w:name w:val="Основной текст Знак32"/>
    <w:basedOn w:val="a0"/>
    <w:uiPriority w:val="99"/>
    <w:semiHidden/>
    <w:rsid w:val="00A874D5"/>
    <w:rPr>
      <w:rFonts w:cs="Times New Roman"/>
      <w:color w:val="000000"/>
    </w:rPr>
  </w:style>
  <w:style w:type="character" w:customStyle="1" w:styleId="311">
    <w:name w:val="Основной текст Знак31"/>
    <w:basedOn w:val="a0"/>
    <w:uiPriority w:val="99"/>
    <w:semiHidden/>
    <w:rsid w:val="00A874D5"/>
    <w:rPr>
      <w:rFonts w:cs="Times New Roman"/>
      <w:color w:val="000000"/>
    </w:rPr>
  </w:style>
  <w:style w:type="character" w:customStyle="1" w:styleId="300">
    <w:name w:val="Основной текст Знак30"/>
    <w:basedOn w:val="a0"/>
    <w:uiPriority w:val="99"/>
    <w:semiHidden/>
    <w:rsid w:val="00A874D5"/>
    <w:rPr>
      <w:rFonts w:cs="Times New Roman"/>
      <w:color w:val="000000"/>
    </w:rPr>
  </w:style>
  <w:style w:type="character" w:customStyle="1" w:styleId="29">
    <w:name w:val="Основной текст Знак29"/>
    <w:basedOn w:val="a0"/>
    <w:uiPriority w:val="99"/>
    <w:semiHidden/>
    <w:rsid w:val="00A874D5"/>
    <w:rPr>
      <w:rFonts w:cs="Times New Roman"/>
      <w:color w:val="000000"/>
    </w:rPr>
  </w:style>
  <w:style w:type="character" w:customStyle="1" w:styleId="28">
    <w:name w:val="Основной текст Знак28"/>
    <w:basedOn w:val="a0"/>
    <w:uiPriority w:val="99"/>
    <w:semiHidden/>
    <w:rsid w:val="00A874D5"/>
    <w:rPr>
      <w:rFonts w:cs="Times New Roman"/>
      <w:color w:val="000000"/>
    </w:rPr>
  </w:style>
  <w:style w:type="character" w:customStyle="1" w:styleId="27">
    <w:name w:val="Основной текст Знак27"/>
    <w:basedOn w:val="a0"/>
    <w:uiPriority w:val="99"/>
    <w:semiHidden/>
    <w:rsid w:val="00A874D5"/>
    <w:rPr>
      <w:rFonts w:cs="Times New Roman"/>
      <w:color w:val="000000"/>
    </w:rPr>
  </w:style>
  <w:style w:type="character" w:customStyle="1" w:styleId="26">
    <w:name w:val="Основной текст Знак26"/>
    <w:basedOn w:val="a0"/>
    <w:uiPriority w:val="99"/>
    <w:semiHidden/>
    <w:rsid w:val="00A874D5"/>
    <w:rPr>
      <w:rFonts w:cs="Times New Roman"/>
      <w:color w:val="000000"/>
    </w:rPr>
  </w:style>
  <w:style w:type="character" w:customStyle="1" w:styleId="25">
    <w:name w:val="Основной текст Знак25"/>
    <w:basedOn w:val="a0"/>
    <w:uiPriority w:val="99"/>
    <w:semiHidden/>
    <w:rsid w:val="00A874D5"/>
    <w:rPr>
      <w:rFonts w:cs="Times New Roman"/>
      <w:color w:val="000000"/>
    </w:rPr>
  </w:style>
  <w:style w:type="character" w:customStyle="1" w:styleId="24">
    <w:name w:val="Основной текст Знак24"/>
    <w:basedOn w:val="a0"/>
    <w:uiPriority w:val="99"/>
    <w:semiHidden/>
    <w:rsid w:val="00A874D5"/>
    <w:rPr>
      <w:rFonts w:cs="Times New Roman"/>
      <w:color w:val="000000"/>
    </w:rPr>
  </w:style>
  <w:style w:type="character" w:customStyle="1" w:styleId="23">
    <w:name w:val="Основной текст Знак23"/>
    <w:basedOn w:val="a0"/>
    <w:uiPriority w:val="99"/>
    <w:semiHidden/>
    <w:rsid w:val="00A874D5"/>
    <w:rPr>
      <w:rFonts w:cs="Times New Roman"/>
      <w:color w:val="000000"/>
    </w:rPr>
  </w:style>
  <w:style w:type="character" w:customStyle="1" w:styleId="22">
    <w:name w:val="Основной текст Знак22"/>
    <w:basedOn w:val="a0"/>
    <w:uiPriority w:val="99"/>
    <w:semiHidden/>
    <w:rsid w:val="00A874D5"/>
    <w:rPr>
      <w:rFonts w:cs="Times New Roman"/>
      <w:color w:val="000000"/>
    </w:rPr>
  </w:style>
  <w:style w:type="character" w:customStyle="1" w:styleId="210">
    <w:name w:val="Основной текст Знак21"/>
    <w:basedOn w:val="a0"/>
    <w:uiPriority w:val="99"/>
    <w:semiHidden/>
    <w:rsid w:val="00A874D5"/>
    <w:rPr>
      <w:rFonts w:cs="Times New Roman"/>
      <w:color w:val="000000"/>
    </w:rPr>
  </w:style>
  <w:style w:type="character" w:customStyle="1" w:styleId="200">
    <w:name w:val="Основной текст Знак20"/>
    <w:basedOn w:val="a0"/>
    <w:uiPriority w:val="99"/>
    <w:semiHidden/>
    <w:rsid w:val="00A874D5"/>
    <w:rPr>
      <w:rFonts w:cs="Times New Roman"/>
      <w:color w:val="000000"/>
    </w:rPr>
  </w:style>
  <w:style w:type="character" w:customStyle="1" w:styleId="19">
    <w:name w:val="Основной текст Знак19"/>
    <w:basedOn w:val="a0"/>
    <w:uiPriority w:val="99"/>
    <w:semiHidden/>
    <w:rsid w:val="00A874D5"/>
    <w:rPr>
      <w:rFonts w:cs="Times New Roman"/>
      <w:color w:val="000000"/>
    </w:rPr>
  </w:style>
  <w:style w:type="character" w:customStyle="1" w:styleId="18">
    <w:name w:val="Основной текст Знак18"/>
    <w:basedOn w:val="a0"/>
    <w:uiPriority w:val="99"/>
    <w:semiHidden/>
    <w:rsid w:val="00A874D5"/>
    <w:rPr>
      <w:rFonts w:cs="Times New Roman"/>
      <w:color w:val="000000"/>
    </w:rPr>
  </w:style>
  <w:style w:type="character" w:customStyle="1" w:styleId="17">
    <w:name w:val="Основной текст Знак17"/>
    <w:basedOn w:val="a0"/>
    <w:uiPriority w:val="99"/>
    <w:semiHidden/>
    <w:rsid w:val="00A874D5"/>
    <w:rPr>
      <w:rFonts w:cs="Times New Roman"/>
      <w:color w:val="000000"/>
    </w:rPr>
  </w:style>
  <w:style w:type="character" w:customStyle="1" w:styleId="16">
    <w:name w:val="Основной текст Знак16"/>
    <w:basedOn w:val="a0"/>
    <w:uiPriority w:val="99"/>
    <w:semiHidden/>
    <w:rsid w:val="00A874D5"/>
    <w:rPr>
      <w:rFonts w:cs="Times New Roman"/>
      <w:color w:val="000000"/>
    </w:rPr>
  </w:style>
  <w:style w:type="character" w:customStyle="1" w:styleId="15">
    <w:name w:val="Основной текст Знак15"/>
    <w:basedOn w:val="a0"/>
    <w:uiPriority w:val="99"/>
    <w:semiHidden/>
    <w:rsid w:val="00A874D5"/>
    <w:rPr>
      <w:rFonts w:cs="Times New Roman"/>
      <w:color w:val="000000"/>
    </w:rPr>
  </w:style>
  <w:style w:type="character" w:customStyle="1" w:styleId="14">
    <w:name w:val="Основной текст Знак14"/>
    <w:basedOn w:val="a0"/>
    <w:uiPriority w:val="99"/>
    <w:semiHidden/>
    <w:rsid w:val="00A874D5"/>
    <w:rPr>
      <w:rFonts w:cs="Times New Roman"/>
      <w:color w:val="000000"/>
    </w:rPr>
  </w:style>
  <w:style w:type="character" w:customStyle="1" w:styleId="13">
    <w:name w:val="Основной текст Знак13"/>
    <w:basedOn w:val="a0"/>
    <w:uiPriority w:val="99"/>
    <w:semiHidden/>
    <w:rsid w:val="00A874D5"/>
    <w:rPr>
      <w:rFonts w:cs="Times New Roman"/>
      <w:color w:val="000000"/>
    </w:rPr>
  </w:style>
  <w:style w:type="character" w:customStyle="1" w:styleId="120">
    <w:name w:val="Основной текст Знак12"/>
    <w:basedOn w:val="a0"/>
    <w:uiPriority w:val="99"/>
    <w:semiHidden/>
    <w:rsid w:val="00A874D5"/>
    <w:rPr>
      <w:rFonts w:cs="Times New Roman"/>
      <w:color w:val="000000"/>
    </w:rPr>
  </w:style>
  <w:style w:type="character" w:customStyle="1" w:styleId="110">
    <w:name w:val="Основной текст Знак11"/>
    <w:basedOn w:val="a0"/>
    <w:uiPriority w:val="99"/>
    <w:semiHidden/>
    <w:rsid w:val="00A874D5"/>
    <w:rPr>
      <w:rFonts w:cs="Times New Roman"/>
      <w:color w:val="000000"/>
    </w:rPr>
  </w:style>
  <w:style w:type="character" w:customStyle="1" w:styleId="100">
    <w:name w:val="Основной текст Знак10"/>
    <w:basedOn w:val="a0"/>
    <w:uiPriority w:val="99"/>
    <w:semiHidden/>
    <w:rsid w:val="00A874D5"/>
    <w:rPr>
      <w:rFonts w:cs="Times New Roman"/>
      <w:color w:val="000000"/>
    </w:rPr>
  </w:style>
  <w:style w:type="character" w:customStyle="1" w:styleId="9">
    <w:name w:val="Основной текст Знак9"/>
    <w:basedOn w:val="a0"/>
    <w:uiPriority w:val="99"/>
    <w:semiHidden/>
    <w:rsid w:val="00A874D5"/>
    <w:rPr>
      <w:rFonts w:cs="Times New Roman"/>
      <w:color w:val="000000"/>
    </w:rPr>
  </w:style>
  <w:style w:type="character" w:customStyle="1" w:styleId="8">
    <w:name w:val="Основной текст Знак8"/>
    <w:basedOn w:val="a0"/>
    <w:uiPriority w:val="99"/>
    <w:semiHidden/>
    <w:rsid w:val="00A874D5"/>
    <w:rPr>
      <w:rFonts w:cs="Times New Roman"/>
      <w:color w:val="000000"/>
    </w:rPr>
  </w:style>
  <w:style w:type="character" w:customStyle="1" w:styleId="7">
    <w:name w:val="Основной текст Знак7"/>
    <w:basedOn w:val="a0"/>
    <w:uiPriority w:val="99"/>
    <w:semiHidden/>
    <w:rsid w:val="00A874D5"/>
    <w:rPr>
      <w:rFonts w:cs="Times New Roman"/>
      <w:color w:val="000000"/>
    </w:rPr>
  </w:style>
  <w:style w:type="character" w:customStyle="1" w:styleId="60">
    <w:name w:val="Основной текст Знак6"/>
    <w:basedOn w:val="a0"/>
    <w:uiPriority w:val="99"/>
    <w:semiHidden/>
    <w:rsid w:val="00A874D5"/>
    <w:rPr>
      <w:rFonts w:cs="Times New Roman"/>
      <w:color w:val="000000"/>
    </w:rPr>
  </w:style>
  <w:style w:type="character" w:customStyle="1" w:styleId="50">
    <w:name w:val="Основной текст Знак5"/>
    <w:basedOn w:val="a0"/>
    <w:uiPriority w:val="99"/>
    <w:semiHidden/>
    <w:rsid w:val="00A874D5"/>
    <w:rPr>
      <w:rFonts w:cs="Times New Roman"/>
      <w:color w:val="000000"/>
    </w:rPr>
  </w:style>
  <w:style w:type="character" w:customStyle="1" w:styleId="44">
    <w:name w:val="Основной текст Знак4"/>
    <w:basedOn w:val="a0"/>
    <w:uiPriority w:val="99"/>
    <w:semiHidden/>
    <w:rsid w:val="00A874D5"/>
    <w:rPr>
      <w:rFonts w:cs="Times New Roman"/>
      <w:color w:val="000000"/>
    </w:rPr>
  </w:style>
  <w:style w:type="character" w:customStyle="1" w:styleId="3a">
    <w:name w:val="Основной текст Знак3"/>
    <w:basedOn w:val="a0"/>
    <w:uiPriority w:val="99"/>
    <w:semiHidden/>
    <w:rsid w:val="00A874D5"/>
    <w:rPr>
      <w:rFonts w:cs="Times New Roman"/>
      <w:color w:val="000000"/>
    </w:rPr>
  </w:style>
  <w:style w:type="character" w:customStyle="1" w:styleId="2a">
    <w:name w:val="Основной текст Знак2"/>
    <w:basedOn w:val="a0"/>
    <w:uiPriority w:val="99"/>
    <w:semiHidden/>
    <w:rsid w:val="00A874D5"/>
    <w:rPr>
      <w:rFonts w:cs="Tahoma"/>
      <w:color w:val="000000"/>
    </w:rPr>
  </w:style>
  <w:style w:type="character" w:customStyle="1" w:styleId="1a">
    <w:name w:val="Основной текст + Полужирный1"/>
    <w:aliases w:val="Курсив1"/>
    <w:basedOn w:val="1"/>
    <w:uiPriority w:val="99"/>
    <w:rsid w:val="00A874D5"/>
    <w:rPr>
      <w:rFonts w:ascii="Times New Roman" w:hAnsi="Times New Roman" w:cs="Times New Roman"/>
      <w:b/>
      <w:bCs/>
      <w:i/>
      <w:iCs/>
      <w:spacing w:val="0"/>
      <w:sz w:val="23"/>
      <w:szCs w:val="23"/>
    </w:rPr>
  </w:style>
  <w:style w:type="character" w:customStyle="1" w:styleId="45">
    <w:name w:val="Основной текст (4)_"/>
    <w:basedOn w:val="a0"/>
    <w:link w:val="46"/>
    <w:uiPriority w:val="99"/>
    <w:locked/>
    <w:rsid w:val="00A874D5"/>
    <w:rPr>
      <w:rFonts w:ascii="Times New Roman" w:hAnsi="Times New Roman" w:cs="Times New Roman"/>
      <w:b/>
      <w:bCs/>
      <w:i/>
      <w:iCs/>
      <w:spacing w:val="0"/>
      <w:sz w:val="20"/>
      <w:szCs w:val="20"/>
    </w:rPr>
  </w:style>
  <w:style w:type="character" w:customStyle="1" w:styleId="51">
    <w:name w:val="Основной текст (5)_"/>
    <w:basedOn w:val="a0"/>
    <w:link w:val="52"/>
    <w:uiPriority w:val="99"/>
    <w:locked/>
    <w:rsid w:val="00A874D5"/>
    <w:rPr>
      <w:rFonts w:ascii="Times New Roman" w:hAnsi="Times New Roman" w:cs="Times New Roman"/>
      <w:spacing w:val="0"/>
      <w:sz w:val="17"/>
      <w:szCs w:val="17"/>
    </w:rPr>
  </w:style>
  <w:style w:type="character" w:customStyle="1" w:styleId="57">
    <w:name w:val="Основной текст (5) + 7"/>
    <w:aliases w:val="5 pt1,Полужирный"/>
    <w:basedOn w:val="51"/>
    <w:uiPriority w:val="99"/>
    <w:rsid w:val="00A874D5"/>
    <w:rPr>
      <w:rFonts w:ascii="Times New Roman" w:hAnsi="Times New Roman" w:cs="Times New Roman"/>
      <w:b/>
      <w:bCs/>
      <w:spacing w:val="0"/>
      <w:sz w:val="15"/>
      <w:szCs w:val="15"/>
      <w:lang w:val="en-US" w:eastAsia="en-US"/>
    </w:rPr>
  </w:style>
  <w:style w:type="character" w:customStyle="1" w:styleId="61">
    <w:name w:val="Основной текст (6)_"/>
    <w:basedOn w:val="a0"/>
    <w:link w:val="62"/>
    <w:uiPriority w:val="99"/>
    <w:locked/>
    <w:rsid w:val="00A874D5"/>
    <w:rPr>
      <w:rFonts w:ascii="Times New Roman" w:hAnsi="Times New Roman" w:cs="Times New Roman"/>
      <w:b/>
      <w:bCs/>
      <w:spacing w:val="0"/>
      <w:sz w:val="16"/>
      <w:szCs w:val="16"/>
    </w:rPr>
  </w:style>
  <w:style w:type="character" w:customStyle="1" w:styleId="70">
    <w:name w:val="Основной текст (7)_"/>
    <w:basedOn w:val="a0"/>
    <w:link w:val="71"/>
    <w:uiPriority w:val="99"/>
    <w:locked/>
    <w:rsid w:val="00A874D5"/>
    <w:rPr>
      <w:rFonts w:ascii="Times New Roman" w:hAnsi="Times New Roman" w:cs="Times New Roman"/>
      <w:b/>
      <w:bCs/>
      <w:spacing w:val="0"/>
      <w:sz w:val="17"/>
      <w:szCs w:val="17"/>
    </w:rPr>
  </w:style>
  <w:style w:type="character" w:customStyle="1" w:styleId="80">
    <w:name w:val="Основной текст (8)_"/>
    <w:basedOn w:val="a0"/>
    <w:link w:val="81"/>
    <w:uiPriority w:val="99"/>
    <w:locked/>
    <w:rsid w:val="00A874D5"/>
    <w:rPr>
      <w:rFonts w:ascii="Times New Roman" w:hAnsi="Times New Roman" w:cs="Times New Roman"/>
      <w:b/>
      <w:bCs/>
      <w:spacing w:val="0"/>
      <w:sz w:val="17"/>
      <w:szCs w:val="17"/>
      <w:lang w:val="en-US" w:eastAsia="en-US"/>
    </w:rPr>
  </w:style>
  <w:style w:type="paragraph" w:customStyle="1" w:styleId="a6">
    <w:name w:val="Колонтитул"/>
    <w:basedOn w:val="a"/>
    <w:link w:val="a5"/>
    <w:uiPriority w:val="99"/>
    <w:rsid w:val="00A874D5"/>
    <w:pPr>
      <w:shd w:val="clear" w:color="auto" w:fill="FFFFFF"/>
    </w:pPr>
    <w:rPr>
      <w:rFonts w:ascii="Times New Roman" w:hAnsi="Times New Roman" w:cs="Times New Roman"/>
      <w:noProof/>
      <w:color w:val="auto"/>
      <w:sz w:val="20"/>
      <w:szCs w:val="20"/>
    </w:rPr>
  </w:style>
  <w:style w:type="paragraph" w:customStyle="1" w:styleId="20">
    <w:name w:val="Основной текст (2)"/>
    <w:basedOn w:val="a"/>
    <w:link w:val="2"/>
    <w:rsid w:val="00A874D5"/>
    <w:pPr>
      <w:shd w:val="clear" w:color="auto" w:fill="FFFFFF"/>
      <w:spacing w:before="240" w:line="278" w:lineRule="exact"/>
    </w:pPr>
    <w:rPr>
      <w:rFonts w:ascii="Times New Roman" w:hAnsi="Times New Roman" w:cs="Times New Roman"/>
      <w:b/>
      <w:bCs/>
      <w:color w:val="auto"/>
      <w:sz w:val="23"/>
      <w:szCs w:val="23"/>
    </w:rPr>
  </w:style>
  <w:style w:type="paragraph" w:customStyle="1" w:styleId="12">
    <w:name w:val="Заголовок №1"/>
    <w:basedOn w:val="a"/>
    <w:link w:val="10"/>
    <w:uiPriority w:val="99"/>
    <w:rsid w:val="00A874D5"/>
    <w:pPr>
      <w:shd w:val="clear" w:color="auto" w:fill="FFFFFF"/>
      <w:spacing w:before="240" w:line="274" w:lineRule="exact"/>
      <w:outlineLvl w:val="0"/>
    </w:pPr>
    <w:rPr>
      <w:rFonts w:ascii="Times New Roman" w:hAnsi="Times New Roman" w:cs="Times New Roman"/>
      <w:b/>
      <w:bCs/>
      <w:color w:val="auto"/>
      <w:sz w:val="23"/>
      <w:szCs w:val="23"/>
    </w:rPr>
  </w:style>
  <w:style w:type="paragraph" w:customStyle="1" w:styleId="30">
    <w:name w:val="Основной текст (3)"/>
    <w:basedOn w:val="a"/>
    <w:link w:val="3"/>
    <w:uiPriority w:val="99"/>
    <w:rsid w:val="00A874D5"/>
    <w:pPr>
      <w:shd w:val="clear" w:color="auto" w:fill="FFFFFF"/>
      <w:spacing w:line="274" w:lineRule="exact"/>
      <w:ind w:firstLine="700"/>
      <w:jc w:val="both"/>
    </w:pPr>
    <w:rPr>
      <w:rFonts w:ascii="Times New Roman" w:hAnsi="Times New Roman" w:cs="Times New Roman"/>
      <w:b/>
      <w:bCs/>
      <w:i/>
      <w:iCs/>
      <w:color w:val="auto"/>
      <w:sz w:val="23"/>
      <w:szCs w:val="23"/>
    </w:rPr>
  </w:style>
  <w:style w:type="paragraph" w:customStyle="1" w:styleId="46">
    <w:name w:val="Основной текст (4)"/>
    <w:basedOn w:val="a"/>
    <w:link w:val="45"/>
    <w:uiPriority w:val="99"/>
    <w:rsid w:val="00A874D5"/>
    <w:pPr>
      <w:shd w:val="clear" w:color="auto" w:fill="FFFFFF"/>
      <w:spacing w:after="240" w:line="240" w:lineRule="atLeast"/>
    </w:pPr>
    <w:rPr>
      <w:rFonts w:ascii="Times New Roman" w:hAnsi="Times New Roman" w:cs="Times New Roman"/>
      <w:b/>
      <w:bCs/>
      <w:i/>
      <w:iCs/>
      <w:color w:val="auto"/>
      <w:sz w:val="20"/>
      <w:szCs w:val="20"/>
    </w:rPr>
  </w:style>
  <w:style w:type="paragraph" w:customStyle="1" w:styleId="52">
    <w:name w:val="Основной текст (5)"/>
    <w:basedOn w:val="a"/>
    <w:link w:val="51"/>
    <w:uiPriority w:val="99"/>
    <w:rsid w:val="00A874D5"/>
    <w:pPr>
      <w:shd w:val="clear" w:color="auto" w:fill="FFFFFF"/>
      <w:spacing w:before="240" w:line="206" w:lineRule="exact"/>
    </w:pPr>
    <w:rPr>
      <w:rFonts w:ascii="Times New Roman" w:hAnsi="Times New Roman" w:cs="Times New Roman"/>
      <w:color w:val="auto"/>
      <w:sz w:val="17"/>
      <w:szCs w:val="17"/>
    </w:rPr>
  </w:style>
  <w:style w:type="paragraph" w:customStyle="1" w:styleId="62">
    <w:name w:val="Основной текст (6)"/>
    <w:basedOn w:val="a"/>
    <w:link w:val="61"/>
    <w:uiPriority w:val="99"/>
    <w:rsid w:val="00A874D5"/>
    <w:pPr>
      <w:shd w:val="clear" w:color="auto" w:fill="FFFFFF"/>
      <w:spacing w:before="240" w:line="206" w:lineRule="exact"/>
    </w:pPr>
    <w:rPr>
      <w:rFonts w:ascii="Times New Roman" w:hAnsi="Times New Roman" w:cs="Times New Roman"/>
      <w:b/>
      <w:bCs/>
      <w:color w:val="auto"/>
      <w:sz w:val="16"/>
      <w:szCs w:val="16"/>
    </w:rPr>
  </w:style>
  <w:style w:type="paragraph" w:customStyle="1" w:styleId="71">
    <w:name w:val="Основной текст (7)"/>
    <w:basedOn w:val="a"/>
    <w:link w:val="70"/>
    <w:uiPriority w:val="99"/>
    <w:rsid w:val="00A874D5"/>
    <w:pPr>
      <w:shd w:val="clear" w:color="auto" w:fill="FFFFFF"/>
      <w:spacing w:line="206" w:lineRule="exact"/>
    </w:pPr>
    <w:rPr>
      <w:rFonts w:ascii="Times New Roman" w:hAnsi="Times New Roman" w:cs="Times New Roman"/>
      <w:b/>
      <w:bCs/>
      <w:color w:val="auto"/>
      <w:sz w:val="17"/>
      <w:szCs w:val="17"/>
    </w:rPr>
  </w:style>
  <w:style w:type="paragraph" w:customStyle="1" w:styleId="81">
    <w:name w:val="Основной текст (8)"/>
    <w:basedOn w:val="a"/>
    <w:link w:val="80"/>
    <w:uiPriority w:val="99"/>
    <w:rsid w:val="00A874D5"/>
    <w:pPr>
      <w:shd w:val="clear" w:color="auto" w:fill="FFFFFF"/>
      <w:spacing w:line="240" w:lineRule="atLeast"/>
    </w:pPr>
    <w:rPr>
      <w:rFonts w:ascii="Times New Roman" w:hAnsi="Times New Roman" w:cs="Times New Roman"/>
      <w:b/>
      <w:bCs/>
      <w:color w:val="auto"/>
      <w:sz w:val="17"/>
      <w:szCs w:val="17"/>
      <w:lang w:val="en-US" w:eastAsia="en-US"/>
    </w:rPr>
  </w:style>
  <w:style w:type="character" w:customStyle="1" w:styleId="2b">
    <w:name w:val="Основной текст (2) + Не полужирный"/>
    <w:basedOn w:val="2"/>
    <w:uiPriority w:val="99"/>
    <w:rsid w:val="001342CB"/>
    <w:rPr>
      <w:rFonts w:ascii="Times New Roman" w:hAnsi="Times New Roman" w:cs="Times New Roman"/>
      <w:b/>
      <w:bCs/>
      <w:spacing w:val="0"/>
      <w:sz w:val="21"/>
      <w:szCs w:val="21"/>
    </w:rPr>
  </w:style>
  <w:style w:type="paragraph" w:customStyle="1" w:styleId="211">
    <w:name w:val="Основной текст (2)1"/>
    <w:basedOn w:val="a"/>
    <w:uiPriority w:val="99"/>
    <w:rsid w:val="001342CB"/>
    <w:pPr>
      <w:shd w:val="clear" w:color="auto" w:fill="FFFFFF"/>
      <w:spacing w:line="257" w:lineRule="exact"/>
      <w:jc w:val="both"/>
    </w:pPr>
    <w:rPr>
      <w:rFonts w:ascii="Times New Roman" w:hAnsi="Times New Roman" w:cs="Times New Roman"/>
      <w:b/>
      <w:bCs/>
      <w:color w:val="auto"/>
      <w:sz w:val="21"/>
      <w:szCs w:val="21"/>
    </w:rPr>
  </w:style>
  <w:style w:type="character" w:customStyle="1" w:styleId="121">
    <w:name w:val="Заголовок №1 (2)_"/>
    <w:basedOn w:val="a0"/>
    <w:link w:val="122"/>
    <w:uiPriority w:val="99"/>
    <w:locked/>
    <w:rsid w:val="00246513"/>
    <w:rPr>
      <w:rFonts w:ascii="Times New Roman" w:hAnsi="Times New Roman" w:cs="Times New Roman"/>
      <w:b/>
      <w:bCs/>
      <w:sz w:val="21"/>
      <w:szCs w:val="21"/>
      <w:shd w:val="clear" w:color="auto" w:fill="FFFFFF"/>
    </w:rPr>
  </w:style>
  <w:style w:type="paragraph" w:customStyle="1" w:styleId="122">
    <w:name w:val="Заголовок №1 (2)"/>
    <w:basedOn w:val="a"/>
    <w:link w:val="121"/>
    <w:uiPriority w:val="99"/>
    <w:rsid w:val="00246513"/>
    <w:pPr>
      <w:shd w:val="clear" w:color="auto" w:fill="FFFFFF"/>
      <w:spacing w:before="240" w:after="300" w:line="240" w:lineRule="atLeast"/>
      <w:outlineLvl w:val="0"/>
    </w:pPr>
    <w:rPr>
      <w:rFonts w:ascii="Times New Roman" w:hAnsi="Times New Roman" w:cs="Times New Roman"/>
      <w:b/>
      <w:bCs/>
      <w:color w:val="auto"/>
      <w:sz w:val="21"/>
      <w:szCs w:val="21"/>
    </w:rPr>
  </w:style>
  <w:style w:type="table" w:styleId="a9">
    <w:name w:val="Table Grid"/>
    <w:basedOn w:val="a1"/>
    <w:uiPriority w:val="99"/>
    <w:rsid w:val="0024651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7577A"/>
    <w:rPr>
      <w:rFonts w:ascii="Segoe UI" w:hAnsi="Segoe UI" w:cs="Segoe UI"/>
      <w:sz w:val="18"/>
      <w:szCs w:val="18"/>
    </w:rPr>
  </w:style>
  <w:style w:type="character" w:customStyle="1" w:styleId="ab">
    <w:name w:val="Текст выноски Знак"/>
    <w:basedOn w:val="a0"/>
    <w:link w:val="aa"/>
    <w:uiPriority w:val="99"/>
    <w:semiHidden/>
    <w:locked/>
    <w:rsid w:val="00A7577A"/>
    <w:rPr>
      <w:rFonts w:ascii="Segoe UI" w:hAnsi="Segoe UI" w:cs="Segoe UI"/>
      <w:color w:val="000000"/>
      <w:sz w:val="18"/>
      <w:szCs w:val="18"/>
    </w:rPr>
  </w:style>
  <w:style w:type="character" w:styleId="ac">
    <w:name w:val="annotation reference"/>
    <w:basedOn w:val="a0"/>
    <w:uiPriority w:val="99"/>
    <w:semiHidden/>
    <w:unhideWhenUsed/>
    <w:rsid w:val="00346847"/>
    <w:rPr>
      <w:rFonts w:cs="Times New Roman"/>
      <w:sz w:val="16"/>
      <w:szCs w:val="16"/>
    </w:rPr>
  </w:style>
  <w:style w:type="paragraph" w:styleId="ad">
    <w:name w:val="annotation text"/>
    <w:basedOn w:val="a"/>
    <w:link w:val="ae"/>
    <w:uiPriority w:val="99"/>
    <w:semiHidden/>
    <w:unhideWhenUsed/>
    <w:rsid w:val="00346847"/>
    <w:rPr>
      <w:sz w:val="20"/>
      <w:szCs w:val="20"/>
    </w:rPr>
  </w:style>
  <w:style w:type="character" w:customStyle="1" w:styleId="ae">
    <w:name w:val="Текст примечания Знак"/>
    <w:basedOn w:val="a0"/>
    <w:link w:val="ad"/>
    <w:uiPriority w:val="99"/>
    <w:semiHidden/>
    <w:locked/>
    <w:rsid w:val="00346847"/>
    <w:rPr>
      <w:rFonts w:cs="Times New Roman"/>
      <w:color w:val="000000"/>
      <w:sz w:val="20"/>
      <w:szCs w:val="20"/>
    </w:rPr>
  </w:style>
  <w:style w:type="paragraph" w:styleId="af">
    <w:name w:val="annotation subject"/>
    <w:basedOn w:val="ad"/>
    <w:next w:val="ad"/>
    <w:link w:val="af0"/>
    <w:uiPriority w:val="99"/>
    <w:semiHidden/>
    <w:unhideWhenUsed/>
    <w:rsid w:val="00346847"/>
    <w:rPr>
      <w:b/>
      <w:bCs/>
    </w:rPr>
  </w:style>
  <w:style w:type="character" w:customStyle="1" w:styleId="af0">
    <w:name w:val="Тема примечания Знак"/>
    <w:basedOn w:val="ae"/>
    <w:link w:val="af"/>
    <w:uiPriority w:val="99"/>
    <w:semiHidden/>
    <w:locked/>
    <w:rsid w:val="00346847"/>
    <w:rPr>
      <w:rFonts w:cs="Times New Roman"/>
      <w:b/>
      <w:bCs/>
      <w:color w:val="000000"/>
      <w:sz w:val="20"/>
      <w:szCs w:val="20"/>
    </w:rPr>
  </w:style>
  <w:style w:type="character" w:styleId="af1">
    <w:name w:val="Intense Emphasis"/>
    <w:basedOn w:val="a0"/>
    <w:uiPriority w:val="21"/>
    <w:qFormat/>
    <w:rsid w:val="0090418A"/>
    <w:rPr>
      <w:b/>
      <w:bCs/>
      <w:i/>
      <w:iCs/>
      <w:color w:val="4472C4" w:themeColor="accent1"/>
    </w:rPr>
  </w:style>
  <w:style w:type="character" w:styleId="af2">
    <w:name w:val="Emphasis"/>
    <w:basedOn w:val="a0"/>
    <w:uiPriority w:val="20"/>
    <w:qFormat/>
    <w:rsid w:val="0090418A"/>
    <w:rPr>
      <w:i/>
      <w:iCs/>
    </w:rPr>
  </w:style>
  <w:style w:type="character" w:styleId="af3">
    <w:name w:val="Subtle Emphasis"/>
    <w:basedOn w:val="a0"/>
    <w:uiPriority w:val="19"/>
    <w:qFormat/>
    <w:rsid w:val="0090418A"/>
    <w:rPr>
      <w:i/>
      <w:iCs/>
      <w:color w:val="808080" w:themeColor="text1" w:themeTint="7F"/>
    </w:rPr>
  </w:style>
  <w:style w:type="paragraph" w:styleId="af4">
    <w:name w:val="Title"/>
    <w:basedOn w:val="a"/>
    <w:next w:val="a"/>
    <w:link w:val="af5"/>
    <w:uiPriority w:val="10"/>
    <w:qFormat/>
    <w:rsid w:val="0090418A"/>
    <w:pPr>
      <w:spacing w:before="240" w:after="60"/>
      <w:jc w:val="center"/>
      <w:outlineLvl w:val="0"/>
    </w:pPr>
    <w:rPr>
      <w:rFonts w:asciiTheme="majorHAnsi" w:eastAsiaTheme="majorEastAsia" w:hAnsiTheme="majorHAnsi" w:cstheme="majorBidi"/>
      <w:b/>
      <w:bCs/>
      <w:kern w:val="28"/>
      <w:sz w:val="32"/>
      <w:szCs w:val="32"/>
    </w:rPr>
  </w:style>
  <w:style w:type="character" w:customStyle="1" w:styleId="af5">
    <w:name w:val="Название Знак"/>
    <w:basedOn w:val="a0"/>
    <w:link w:val="af4"/>
    <w:uiPriority w:val="10"/>
    <w:rsid w:val="0090418A"/>
    <w:rPr>
      <w:rFonts w:asciiTheme="majorHAnsi" w:eastAsiaTheme="majorEastAsia" w:hAnsiTheme="majorHAnsi" w:cstheme="majorBidi"/>
      <w:b/>
      <w:bCs/>
      <w:color w:val="000000"/>
      <w:kern w:val="28"/>
      <w:sz w:val="32"/>
      <w:szCs w:val="32"/>
    </w:rPr>
  </w:style>
  <w:style w:type="character" w:customStyle="1" w:styleId="2Arial7pt">
    <w:name w:val="Основной текст (2) + Arial;7 pt;Полужирный"/>
    <w:basedOn w:val="2"/>
    <w:rsid w:val="006177F1"/>
    <w:rPr>
      <w:rFonts w:ascii="Arial" w:eastAsia="Arial" w:hAnsi="Arial" w:cs="Arial"/>
      <w:b/>
      <w:bCs/>
      <w:i w:val="0"/>
      <w:iCs w:val="0"/>
      <w:smallCaps w:val="0"/>
      <w:strike w:val="0"/>
      <w:color w:val="40586A"/>
      <w:spacing w:val="0"/>
      <w:w w:val="100"/>
      <w:position w:val="0"/>
      <w:sz w:val="14"/>
      <w:szCs w:val="14"/>
      <w:u w:val="none"/>
      <w:lang w:val="ru-RU" w:eastAsia="ru-RU" w:bidi="ru-RU"/>
    </w:rPr>
  </w:style>
  <w:style w:type="paragraph" w:styleId="af6">
    <w:name w:val="No Spacing"/>
    <w:uiPriority w:val="1"/>
    <w:qFormat/>
    <w:rsid w:val="0040314E"/>
    <w:rPr>
      <w:color w:val="000000"/>
    </w:rPr>
  </w:style>
  <w:style w:type="paragraph" w:styleId="af7">
    <w:name w:val="header"/>
    <w:basedOn w:val="a"/>
    <w:link w:val="af8"/>
    <w:uiPriority w:val="99"/>
    <w:unhideWhenUsed/>
    <w:rsid w:val="002A2F96"/>
    <w:pPr>
      <w:tabs>
        <w:tab w:val="center" w:pos="4677"/>
        <w:tab w:val="right" w:pos="9355"/>
      </w:tabs>
    </w:pPr>
  </w:style>
  <w:style w:type="character" w:customStyle="1" w:styleId="af8">
    <w:name w:val="Верхний колонтитул Знак"/>
    <w:basedOn w:val="a0"/>
    <w:link w:val="af7"/>
    <w:uiPriority w:val="99"/>
    <w:rsid w:val="002A2F96"/>
    <w:rPr>
      <w:color w:val="000000"/>
    </w:rPr>
  </w:style>
  <w:style w:type="paragraph" w:styleId="af9">
    <w:name w:val="footer"/>
    <w:basedOn w:val="a"/>
    <w:link w:val="afa"/>
    <w:uiPriority w:val="99"/>
    <w:unhideWhenUsed/>
    <w:rsid w:val="002A2F96"/>
    <w:pPr>
      <w:tabs>
        <w:tab w:val="center" w:pos="4677"/>
        <w:tab w:val="right" w:pos="9355"/>
      </w:tabs>
    </w:pPr>
  </w:style>
  <w:style w:type="character" w:customStyle="1" w:styleId="afa">
    <w:name w:val="Нижний колонтитул Знак"/>
    <w:basedOn w:val="a0"/>
    <w:link w:val="af9"/>
    <w:uiPriority w:val="99"/>
    <w:rsid w:val="002A2F96"/>
    <w:rPr>
      <w:color w:val="000000"/>
    </w:rPr>
  </w:style>
  <w:style w:type="paragraph" w:styleId="2c">
    <w:name w:val="Body Text Indent 2"/>
    <w:basedOn w:val="a"/>
    <w:link w:val="2d"/>
    <w:uiPriority w:val="99"/>
    <w:unhideWhenUsed/>
    <w:rsid w:val="00ED33D9"/>
    <w:pPr>
      <w:spacing w:after="120" w:line="480" w:lineRule="auto"/>
      <w:ind w:left="283"/>
    </w:pPr>
  </w:style>
  <w:style w:type="character" w:customStyle="1" w:styleId="2d">
    <w:name w:val="Основной текст с отступом 2 Знак"/>
    <w:basedOn w:val="a0"/>
    <w:link w:val="2c"/>
    <w:uiPriority w:val="99"/>
    <w:rsid w:val="00ED33D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mailto:mkkbuh@list.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1C28D-9F76-44CD-A59D-2CF4655D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9</Pages>
  <Words>2829</Words>
  <Characters>21278</Characters>
  <Application>Microsoft Office Word</Application>
  <DocSecurity>0</DocSecurity>
  <Lines>177</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Екатерина Николаевна</dc:creator>
  <cp:lastModifiedBy>Мостовая Ирина Николаевна</cp:lastModifiedBy>
  <cp:revision>18</cp:revision>
  <cp:lastPrinted>2021-03-30T06:26:00Z</cp:lastPrinted>
  <dcterms:created xsi:type="dcterms:W3CDTF">2020-04-13T11:12:00Z</dcterms:created>
  <dcterms:modified xsi:type="dcterms:W3CDTF">2022-01-11T09:16:00Z</dcterms:modified>
</cp:coreProperties>
</file>